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F74B48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36AB" w14:textId="3F7F2136" w:rsidR="00C60A93" w:rsidRPr="00250C5E" w:rsidRDefault="0077306F" w:rsidP="005A2473">
            <w:pPr>
              <w:pStyle w:val="Kop1"/>
              <w:outlineLvl w:val="0"/>
              <w:rPr>
                <w:lang w:val="en-US"/>
              </w:rPr>
            </w:pPr>
            <w:r w:rsidRPr="00250C5E">
              <w:rPr>
                <w:lang w:val="en-US"/>
              </w:rPr>
              <w:t>Clinical</w:t>
            </w:r>
            <w:r w:rsidR="00C60A93" w:rsidRPr="00250C5E">
              <w:rPr>
                <w:lang w:val="en-US"/>
              </w:rPr>
              <w:t xml:space="preserve"> checklist </w:t>
            </w:r>
          </w:p>
          <w:p w14:paraId="693C8349" w14:textId="007CE014" w:rsidR="00040BFD" w:rsidRPr="00250C5E" w:rsidRDefault="00C60A93" w:rsidP="00E0261E">
            <w:pPr>
              <w:pStyle w:val="Kop2"/>
              <w:framePr w:wrap="around"/>
              <w:outlineLvl w:val="1"/>
              <w:rPr>
                <w:lang w:val="en-US"/>
              </w:rPr>
            </w:pPr>
            <w:r w:rsidRPr="00250C5E">
              <w:rPr>
                <w:lang w:val="en-US"/>
              </w:rPr>
              <w:t>‘</w:t>
            </w:r>
            <w:r w:rsidR="0077306F" w:rsidRPr="00250C5E">
              <w:rPr>
                <w:lang w:val="en-US"/>
              </w:rPr>
              <w:t xml:space="preserve">Primary immune deficiency </w:t>
            </w:r>
            <w:r w:rsidR="00E0261E" w:rsidRPr="00250C5E">
              <w:rPr>
                <w:lang w:val="en-US"/>
              </w:rPr>
              <w:t>(PID)</w:t>
            </w:r>
            <w:r w:rsidRPr="00250C5E">
              <w:rPr>
                <w:lang w:val="en-US"/>
              </w:rPr>
              <w:t xml:space="preserve"> gen</w:t>
            </w:r>
            <w:r w:rsidR="0077306F" w:rsidRPr="00250C5E">
              <w:rPr>
                <w:lang w:val="en-US"/>
              </w:rPr>
              <w:t xml:space="preserve">e </w:t>
            </w:r>
            <w:r w:rsidRPr="00250C5E">
              <w:rPr>
                <w:lang w:val="en-US"/>
              </w:rPr>
              <w:t>panel’</w:t>
            </w:r>
          </w:p>
        </w:tc>
      </w:tr>
      <w:tr w:rsidR="005A2473" w:rsidRPr="00F74B48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250C5E" w:rsidRDefault="005A2473" w:rsidP="005A2473">
            <w:pPr>
              <w:pStyle w:val="Kop1"/>
              <w:outlineLvl w:val="0"/>
              <w:rPr>
                <w:lang w:val="en-US"/>
              </w:rPr>
            </w:pPr>
          </w:p>
        </w:tc>
      </w:tr>
      <w:tr w:rsidR="00EA18B4" w:rsidRPr="00A81088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C60A93" w:rsidRDefault="00EA18B4" w:rsidP="00116DFF">
            <w:pPr>
              <w:pStyle w:val="Kop3"/>
              <w:outlineLvl w:val="2"/>
            </w:pPr>
            <w:r w:rsidRPr="00C60A93">
              <w:t xml:space="preserve">Centrum Medische Genetica UZ Gent </w:t>
            </w:r>
          </w:p>
        </w:tc>
      </w:tr>
    </w:tbl>
    <w:p w14:paraId="2DEB110D" w14:textId="2DF9F61E" w:rsidR="00C60A93" w:rsidRPr="00C60A93" w:rsidRDefault="00C60A93" w:rsidP="00C60A93">
      <w:pPr>
        <w:rPr>
          <w:lang w:val="nl-BE"/>
        </w:rPr>
      </w:pPr>
    </w:p>
    <w:p w14:paraId="7FDFA81B" w14:textId="77777777" w:rsidR="007E5A5C" w:rsidRPr="007E5A5C" w:rsidRDefault="007E5A5C" w:rsidP="007E5A5C">
      <w:pPr>
        <w:jc w:val="both"/>
      </w:pPr>
      <w:r w:rsidRPr="007E5A5C">
        <w:rPr>
          <w:b/>
          <w:lang w:val="nl-BE"/>
        </w:rPr>
        <w:t xml:space="preserve">Providing relevant </w:t>
      </w:r>
      <w:r w:rsidRPr="007E5A5C">
        <w:rPr>
          <w:b/>
          <w:color w:val="FF0000"/>
          <w:lang w:val="nl-BE"/>
        </w:rPr>
        <w:t xml:space="preserve">clinical information </w:t>
      </w:r>
      <w:r w:rsidRPr="007E5A5C">
        <w:rPr>
          <w:b/>
          <w:lang w:val="nl-BE"/>
        </w:rPr>
        <w:t xml:space="preserve">is </w:t>
      </w:r>
      <w:r w:rsidRPr="007E5A5C">
        <w:rPr>
          <w:b/>
          <w:color w:val="FF0000"/>
          <w:lang w:val="nl-BE"/>
        </w:rPr>
        <w:t xml:space="preserve">mandatory </w:t>
      </w:r>
      <w:r w:rsidR="008739D5" w:rsidRPr="007E5A5C">
        <w:rPr>
          <w:color w:val="0070C0"/>
          <w:sz w:val="16"/>
          <w:lang w:val="nl-BE"/>
        </w:rPr>
        <w:t>(ARTIKEL 33, K.B. 10.11.2012 - IN WERKING 1.1.2013, BETREFFENDE DE NOMENCLATUUR VAN DE GENEESKUNDIGE VERSTREKKINGEN: ELKE AANVRAAG WORDT GEVALIDEERD DOOR EEN ERKEND KLINISCH GENETICUS)</w:t>
      </w:r>
      <w:r w:rsidR="008739D5" w:rsidRPr="007E5A5C">
        <w:rPr>
          <w:sz w:val="16"/>
          <w:lang w:val="nl-BE"/>
        </w:rPr>
        <w:t xml:space="preserve">. </w:t>
      </w:r>
      <w:r w:rsidRPr="007E5A5C">
        <w:t>A checklist for PID panel analysis</w:t>
      </w:r>
      <w:r w:rsidR="00C60A93" w:rsidRPr="007E5A5C">
        <w:t xml:space="preserve"> </w:t>
      </w:r>
      <w:r w:rsidRPr="007E5A5C">
        <w:t>is required</w:t>
      </w:r>
      <w:r w:rsidR="00C60A93" w:rsidRPr="007E5A5C">
        <w:t>.</w:t>
      </w:r>
      <w:r w:rsidRPr="007E5A5C">
        <w:t xml:space="preserve"> </w:t>
      </w:r>
      <w:r w:rsidR="008739D5" w:rsidRPr="007E5A5C">
        <w:rPr>
          <w:sz w:val="16"/>
        </w:rPr>
        <w:t xml:space="preserve"> </w:t>
      </w:r>
      <w:r w:rsidRPr="007E5A5C">
        <w:t>We kindly ask you to be as</w:t>
      </w:r>
    </w:p>
    <w:p w14:paraId="6963A0EE" w14:textId="12358A4B" w:rsidR="00C60A93" w:rsidRPr="007E5A5C" w:rsidRDefault="007E5A5C" w:rsidP="007E5A5C">
      <w:pPr>
        <w:jc w:val="both"/>
      </w:pPr>
      <w:r w:rsidRPr="007E5A5C">
        <w:t>precise and specific as possible, requests with an incomplete or missing checklist will not be accepted.</w:t>
      </w:r>
    </w:p>
    <w:p w14:paraId="1B4165EE" w14:textId="36F029E9" w:rsidR="00C60A93" w:rsidRPr="007E5A5C" w:rsidRDefault="00C60A93" w:rsidP="00C60A93">
      <w:pPr>
        <w:rPr>
          <w:lang w:val="en-US"/>
        </w:rPr>
      </w:pPr>
    </w:p>
    <w:p w14:paraId="6CF2E299" w14:textId="77777777" w:rsidR="00782231" w:rsidRDefault="00782231" w:rsidP="00B57C97">
      <w:pPr>
        <w:tabs>
          <w:tab w:val="left" w:pos="1905"/>
        </w:tabs>
        <w:rPr>
          <w:b/>
          <w:lang w:val="en-US"/>
        </w:rPr>
        <w:sectPr w:rsidR="00782231" w:rsidSect="00731668">
          <w:headerReference w:type="default" r:id="rId8"/>
          <w:headerReference w:type="first" r:id="rId9"/>
          <w:footerReference w:type="first" r:id="rId10"/>
          <w:footnotePr>
            <w:numFmt w:val="chicago"/>
          </w:footnotePr>
          <w:pgSz w:w="11906" w:h="16838"/>
          <w:pgMar w:top="896" w:right="953" w:bottom="953" w:left="953" w:header="794" w:footer="726" w:gutter="0"/>
          <w:cols w:space="708"/>
          <w:titlePg/>
          <w:docGrid w:linePitch="360"/>
        </w:sectPr>
      </w:pPr>
    </w:p>
    <w:p w14:paraId="769D696D" w14:textId="77777777" w:rsidR="00782231" w:rsidRDefault="0077306F" w:rsidP="00B57C97">
      <w:pPr>
        <w:tabs>
          <w:tab w:val="left" w:pos="1905"/>
        </w:tabs>
        <w:rPr>
          <w:lang w:val="en-US"/>
        </w:rPr>
      </w:pPr>
      <w:r w:rsidRPr="001E5C7C">
        <w:rPr>
          <w:b/>
          <w:lang w:val="en-US"/>
        </w:rPr>
        <w:t>NAME PATIE</w:t>
      </w:r>
      <w:r w:rsidR="00B57C97" w:rsidRPr="001E5C7C">
        <w:rPr>
          <w:b/>
          <w:lang w:val="en-US"/>
        </w:rPr>
        <w:t>NT</w:t>
      </w:r>
      <w:r w:rsidR="00C60A93" w:rsidRPr="001E5C7C">
        <w:rPr>
          <w:lang w:val="en-US"/>
        </w:rPr>
        <w:t>:</w:t>
      </w:r>
      <w:r w:rsidR="00B57C97" w:rsidRPr="001E5C7C">
        <w:rPr>
          <w:lang w:val="en-US"/>
        </w:rPr>
        <w:t xml:space="preserve"> </w:t>
      </w:r>
      <w:sdt>
        <w:sdtPr>
          <w:rPr>
            <w:lang w:val="nl-BE"/>
          </w:rPr>
          <w:id w:val="1896077055"/>
          <w:placeholder>
            <w:docPart w:val="A3FC92216F054084B3CCDE4CB84B78AF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="00782231">
        <w:rPr>
          <w:lang w:val="en-US"/>
        </w:rPr>
        <w:t xml:space="preserve"> </w:t>
      </w:r>
    </w:p>
    <w:p w14:paraId="3317F40E" w14:textId="400EB327" w:rsidR="00C60A93" w:rsidRDefault="0077306F" w:rsidP="00B57C97">
      <w:pPr>
        <w:tabs>
          <w:tab w:val="left" w:pos="1905"/>
        </w:tabs>
        <w:rPr>
          <w:lang w:val="en-US"/>
        </w:rPr>
      </w:pPr>
      <w:r w:rsidRPr="00D044A8">
        <w:rPr>
          <w:b/>
          <w:lang w:val="en-US"/>
        </w:rPr>
        <w:t>DATE OF BIRTH</w:t>
      </w:r>
      <w:r w:rsidR="00C60A93" w:rsidRPr="00D044A8">
        <w:rPr>
          <w:lang w:val="en-US"/>
        </w:rPr>
        <w:t>:</w:t>
      </w:r>
      <w:r w:rsidR="00B57C97" w:rsidRPr="00D044A8">
        <w:rPr>
          <w:lang w:val="en-US"/>
        </w:rPr>
        <w:t xml:space="preserve"> </w:t>
      </w:r>
      <w:sdt>
        <w:sdtPr>
          <w:rPr>
            <w:color w:val="808080"/>
          </w:rPr>
          <w:id w:val="392780739"/>
          <w:placeholder>
            <w:docPart w:val="F2317F8B5E5C4BAB9A5F6A8C283D4D05"/>
          </w:placeholder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D044A8" w:rsidRPr="00D044A8">
            <w:rPr>
              <w:color w:val="808080"/>
            </w:rPr>
            <w:t>Choose date.</w:t>
          </w:r>
        </w:sdtContent>
      </w:sdt>
      <w:r w:rsidR="00C60A93" w:rsidRPr="00D044A8">
        <w:rPr>
          <w:lang w:val="en-US"/>
        </w:rPr>
        <w:t xml:space="preserve"> </w:t>
      </w:r>
      <w:r w:rsidR="00782231">
        <w:rPr>
          <w:lang w:val="en-US"/>
        </w:rPr>
        <w:br w:type="column"/>
      </w:r>
      <w:r w:rsidR="00782231" w:rsidRPr="00782231">
        <w:rPr>
          <w:b/>
          <w:lang w:val="en-US"/>
        </w:rPr>
        <w:t>REFERRING PHYSICIAN</w:t>
      </w:r>
      <w:r w:rsidR="00782231">
        <w:rPr>
          <w:lang w:val="en-US"/>
        </w:rPr>
        <w:t xml:space="preserve">: </w:t>
      </w:r>
      <w:sdt>
        <w:sdtPr>
          <w:rPr>
            <w:lang w:val="nl-BE"/>
          </w:rPr>
          <w:id w:val="1846593692"/>
          <w:placeholder>
            <w:docPart w:val="EEF73BB518A1450E8844ECCA3BFEC6AA"/>
          </w:placeholder>
        </w:sdtPr>
        <w:sdtEndPr/>
        <w:sdtContent>
          <w:r w:rsidR="00782231" w:rsidRPr="001E5C7C">
            <w:rPr>
              <w:color w:val="808080"/>
            </w:rPr>
            <w:t>Click and enter text.</w:t>
          </w:r>
        </w:sdtContent>
      </w:sdt>
    </w:p>
    <w:p w14:paraId="7F263549" w14:textId="1FD00648" w:rsidR="00782231" w:rsidRDefault="00782231" w:rsidP="00B57C97">
      <w:pPr>
        <w:tabs>
          <w:tab w:val="left" w:pos="1905"/>
        </w:tabs>
        <w:rPr>
          <w:lang w:val="en-US"/>
        </w:rPr>
      </w:pPr>
      <w:r w:rsidRPr="00782231">
        <w:rPr>
          <w:b/>
          <w:lang w:val="en-US"/>
        </w:rPr>
        <w:t>RIZIV NUMBER</w:t>
      </w:r>
      <w:r>
        <w:rPr>
          <w:lang w:val="en-US"/>
        </w:rPr>
        <w:t xml:space="preserve">: </w:t>
      </w:r>
      <w:sdt>
        <w:sdtPr>
          <w:rPr>
            <w:lang w:val="nl-BE"/>
          </w:rPr>
          <w:id w:val="344752411"/>
          <w:placeholder>
            <w:docPart w:val="5202400973A04078A8834E9DA5CE4EC0"/>
          </w:placeholder>
        </w:sdtPr>
        <w:sdtEndPr/>
        <w:sdtContent>
          <w:r w:rsidRPr="001E5C7C">
            <w:rPr>
              <w:color w:val="808080"/>
            </w:rPr>
            <w:t>Click and enter text.</w:t>
          </w:r>
        </w:sdtContent>
      </w:sdt>
    </w:p>
    <w:p w14:paraId="191C02FF" w14:textId="77777777" w:rsidR="001347F1" w:rsidRPr="00782231" w:rsidRDefault="001347F1" w:rsidP="00782231">
      <w:pPr>
        <w:pStyle w:val="UZTitle1"/>
        <w:numPr>
          <w:ilvl w:val="0"/>
          <w:numId w:val="0"/>
        </w:numPr>
        <w:spacing w:after="0" w:line="240" w:lineRule="auto"/>
        <w:contextualSpacing/>
        <w:rPr>
          <w:lang w:val="en-US"/>
        </w:rPr>
        <w:sectPr w:rsidR="001347F1" w:rsidRPr="00782231" w:rsidSect="00782231">
          <w:footnotePr>
            <w:numFmt w:val="chicago"/>
          </w:footnotePr>
          <w:type w:val="continuous"/>
          <w:pgSz w:w="11906" w:h="16838"/>
          <w:pgMar w:top="896" w:right="953" w:bottom="953" w:left="953" w:header="794" w:footer="726" w:gutter="0"/>
          <w:cols w:num="2" w:space="708"/>
          <w:titlePg/>
          <w:docGrid w:linePitch="360"/>
        </w:sectPr>
      </w:pPr>
    </w:p>
    <w:p w14:paraId="6A596B93" w14:textId="77777777" w:rsidR="00795AFB" w:rsidRPr="00795AFB" w:rsidRDefault="00795AFB" w:rsidP="00795AFB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rPr>
          <w:lang w:val="en-US"/>
        </w:rPr>
      </w:pPr>
    </w:p>
    <w:p w14:paraId="0D149E6F" w14:textId="3CEBF7E6" w:rsidR="00E0261E" w:rsidRDefault="00E0261E" w:rsidP="00EA5AF8">
      <w:pPr>
        <w:pStyle w:val="UZTitle1"/>
        <w:spacing w:after="0" w:line="240" w:lineRule="auto"/>
        <w:contextualSpacing/>
      </w:pPr>
      <w:r>
        <w:t>PID</w:t>
      </w:r>
      <w:r w:rsidR="00C60A93" w:rsidRPr="00C60A93">
        <w:t xml:space="preserve"> </w:t>
      </w:r>
      <w:r w:rsidR="0077306F">
        <w:t>classification</w:t>
      </w:r>
      <w:r>
        <w:t xml:space="preserve"> </w:t>
      </w:r>
    </w:p>
    <w:p w14:paraId="5BE65635" w14:textId="77777777" w:rsidR="00EA5AF8" w:rsidRPr="00EA5AF8" w:rsidRDefault="00EA5AF8" w:rsidP="00EA5AF8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rPr>
          <w:sz w:val="10"/>
        </w:rPr>
      </w:pPr>
    </w:p>
    <w:p w14:paraId="2CEE0C67" w14:textId="063808B7" w:rsidR="00E0261E" w:rsidRPr="008A66F5" w:rsidRDefault="008A66F5" w:rsidP="00EA5AF8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jc w:val="both"/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</w:pPr>
      <w:r w:rsidRPr="008A66F5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  <w:t>Please indicate the PID class based on the classification of the</w:t>
      </w:r>
      <w:r w:rsidR="00EA5AF8" w:rsidRPr="008A66F5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  <w:t xml:space="preserve"> International Union of Immunological Societies Expert Committee (IUIS)  (</w:t>
      </w:r>
      <w:r w:rsidR="00E0261E" w:rsidRPr="008A66F5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  <w:t>PMID</w:t>
      </w:r>
      <w:r w:rsidR="00EA5AF8" w:rsidRPr="008A66F5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  <w:t>s</w:t>
      </w:r>
      <w:r w:rsidR="00E0261E" w:rsidRPr="008A66F5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  <w:t>: 33598806, 32048120, 31953710</w:t>
      </w:r>
      <w:r w:rsidR="00EA5AF8" w:rsidRPr="008A66F5">
        <w:rPr>
          <w:rFonts w:asciiTheme="minorHAnsi" w:hAnsiTheme="minorHAnsi" w:cs="Times New Roman"/>
          <w:b w:val="0"/>
          <w:i/>
          <w:color w:val="auto"/>
          <w:spacing w:val="0"/>
          <w:sz w:val="20"/>
          <w:szCs w:val="20"/>
          <w:lang w:val="en-US"/>
        </w:rPr>
        <w:t>).</w:t>
      </w:r>
    </w:p>
    <w:p w14:paraId="2E861EC0" w14:textId="77777777" w:rsidR="00EA5AF8" w:rsidRPr="008A66F5" w:rsidRDefault="00EA5AF8" w:rsidP="00EA5AF8">
      <w:pPr>
        <w:pStyle w:val="UZTitle1"/>
        <w:numPr>
          <w:ilvl w:val="0"/>
          <w:numId w:val="0"/>
        </w:numPr>
        <w:spacing w:after="0" w:line="240" w:lineRule="auto"/>
        <w:ind w:left="476"/>
        <w:contextualSpacing/>
        <w:rPr>
          <w:rFonts w:asciiTheme="minorHAnsi" w:hAnsiTheme="minorHAnsi" w:cs="Times New Roman"/>
          <w:b w:val="0"/>
          <w:color w:val="auto"/>
          <w:spacing w:val="0"/>
          <w:sz w:val="10"/>
          <w:szCs w:val="10"/>
          <w:lang w:val="en-US"/>
        </w:rPr>
      </w:pPr>
    </w:p>
    <w:p w14:paraId="0CAF309A" w14:textId="77777777" w:rsidR="00F2416B" w:rsidRPr="008A66F5" w:rsidRDefault="00F2416B" w:rsidP="00943A72">
      <w:pPr>
        <w:pStyle w:val="UZSidebarSubtitle"/>
        <w:rPr>
          <w:lang w:val="en-US"/>
        </w:rPr>
      </w:pPr>
    </w:p>
    <w:p w14:paraId="5D9E5E53" w14:textId="7C3BE759" w:rsidR="00C60A93" w:rsidRPr="006D727B" w:rsidRDefault="00A81088" w:rsidP="00E0261E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154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94DD6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94DD6">
        <w:rPr>
          <w:rFonts w:ascii="Segoe UI Symbol" w:hAnsi="Segoe UI Symbol" w:cs="Segoe UI Symbol"/>
          <w:lang w:val="en-US"/>
        </w:rPr>
        <w:tab/>
      </w:r>
      <w:r w:rsidR="00E0261E">
        <w:rPr>
          <w:lang w:val="en-US"/>
        </w:rPr>
        <w:t>S</w:t>
      </w:r>
      <w:r w:rsidR="00154BFC">
        <w:rPr>
          <w:lang w:val="en-US"/>
        </w:rPr>
        <w:t xml:space="preserve">evere combined </w:t>
      </w:r>
      <w:r w:rsidR="00811AAC">
        <w:rPr>
          <w:lang w:val="en-US"/>
        </w:rPr>
        <w:t xml:space="preserve">immune </w:t>
      </w:r>
      <w:r w:rsidR="00154BFC">
        <w:rPr>
          <w:lang w:val="en-US"/>
        </w:rPr>
        <w:t>deficiency (S</w:t>
      </w:r>
      <w:r w:rsidR="00E0261E">
        <w:rPr>
          <w:lang w:val="en-US"/>
        </w:rPr>
        <w:t>CID</w:t>
      </w:r>
      <w:r w:rsidR="00154BFC">
        <w:rPr>
          <w:lang w:val="en-US"/>
        </w:rPr>
        <w:t xml:space="preserve">) </w:t>
      </w:r>
      <w:r w:rsidR="00E0261E">
        <w:rPr>
          <w:lang w:val="en-US"/>
        </w:rPr>
        <w:t>/</w:t>
      </w:r>
      <w:r w:rsidR="00154BFC">
        <w:rPr>
          <w:lang w:val="en-US"/>
        </w:rPr>
        <w:t xml:space="preserve"> </w:t>
      </w:r>
      <w:r w:rsidR="00811AAC">
        <w:rPr>
          <w:lang w:val="en-US"/>
        </w:rPr>
        <w:t xml:space="preserve">Combined immune </w:t>
      </w:r>
      <w:r w:rsidR="00154BFC">
        <w:rPr>
          <w:lang w:val="en-US"/>
        </w:rPr>
        <w:t>deficiency (</w:t>
      </w:r>
      <w:r w:rsidR="00E0261E">
        <w:rPr>
          <w:lang w:val="en-US"/>
        </w:rPr>
        <w:t>CID</w:t>
      </w:r>
      <w:r w:rsidR="00154BFC">
        <w:rPr>
          <w:lang w:val="en-US"/>
        </w:rPr>
        <w:t>)</w:t>
      </w:r>
      <w:r w:rsidR="00F2416B" w:rsidRPr="00694DD6">
        <w:rPr>
          <w:lang w:val="en-US"/>
        </w:rPr>
        <w:tab/>
      </w:r>
    </w:p>
    <w:p w14:paraId="3719F37B" w14:textId="53ED7B1F" w:rsidR="00E0261E" w:rsidRPr="006D727B" w:rsidRDefault="00A81088" w:rsidP="00C60A93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902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D727B">
        <w:rPr>
          <w:rFonts w:ascii="Segoe UI Symbol" w:hAnsi="Segoe UI Symbol" w:cs="Segoe UI Symbol"/>
          <w:lang w:val="en-US"/>
        </w:rPr>
        <w:tab/>
      </w:r>
      <w:r w:rsidR="00154BFC" w:rsidRPr="006D727B">
        <w:rPr>
          <w:lang w:val="en-US"/>
        </w:rPr>
        <w:t>Predominantly antibody deficiencies (</w:t>
      </w:r>
      <w:r w:rsidR="001D6E98" w:rsidRPr="006D727B">
        <w:rPr>
          <w:lang w:val="en-US"/>
        </w:rPr>
        <w:t>PAD</w:t>
      </w:r>
      <w:r w:rsidR="00154BFC" w:rsidRPr="006D727B">
        <w:rPr>
          <w:lang w:val="en-US"/>
        </w:rPr>
        <w:t>)</w:t>
      </w:r>
    </w:p>
    <w:p w14:paraId="7499EAE7" w14:textId="707C3914" w:rsidR="00EA5AF8" w:rsidRPr="006D727B" w:rsidRDefault="00A81088" w:rsidP="00EA5AF8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6694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8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EA5AF8" w:rsidRPr="006D727B">
        <w:rPr>
          <w:lang w:val="en-US"/>
        </w:rPr>
        <w:t xml:space="preserve"> </w:t>
      </w:r>
      <w:r w:rsidR="0077306F">
        <w:rPr>
          <w:lang w:val="en-US"/>
        </w:rPr>
        <w:t>Agammaglobulinemia</w:t>
      </w:r>
    </w:p>
    <w:p w14:paraId="4F0572AF" w14:textId="5A0AE385" w:rsidR="00EA5AF8" w:rsidRPr="006D727B" w:rsidRDefault="00A81088" w:rsidP="00BA6F89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16254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F8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EA5AF8" w:rsidRPr="006D727B">
        <w:rPr>
          <w:lang w:val="en-US"/>
        </w:rPr>
        <w:t xml:space="preserve"> </w:t>
      </w:r>
      <w:r w:rsidR="001D6E98" w:rsidRPr="006D727B">
        <w:rPr>
          <w:lang w:val="en-US"/>
        </w:rPr>
        <w:t>Hypogammaglobulinemi</w:t>
      </w:r>
      <w:r w:rsidR="0077306F">
        <w:rPr>
          <w:lang w:val="en-US"/>
        </w:rPr>
        <w:t>a</w:t>
      </w:r>
    </w:p>
    <w:p w14:paraId="6D2B7021" w14:textId="5A320DCE" w:rsidR="001D6E98" w:rsidRPr="006D727B" w:rsidRDefault="00A81088" w:rsidP="001D6E98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913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98" w:rsidRPr="006D727B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D6E98" w:rsidRPr="006D727B">
        <w:rPr>
          <w:lang w:val="en-US"/>
        </w:rPr>
        <w:t xml:space="preserve"> </w:t>
      </w:r>
      <w:r w:rsidR="00811AAC" w:rsidRPr="006D727B">
        <w:rPr>
          <w:lang w:val="en-US"/>
        </w:rPr>
        <w:t>Common variable immune deficiency (</w:t>
      </w:r>
      <w:r w:rsidR="001D6E98" w:rsidRPr="006D727B">
        <w:rPr>
          <w:lang w:val="en-US"/>
        </w:rPr>
        <w:t>CVID</w:t>
      </w:r>
      <w:r w:rsidR="00811AAC" w:rsidRPr="006D727B">
        <w:rPr>
          <w:lang w:val="en-US"/>
        </w:rPr>
        <w:t>)</w:t>
      </w:r>
      <w:r w:rsidR="001D6E98" w:rsidRPr="006D727B">
        <w:rPr>
          <w:lang w:val="en-US"/>
        </w:rPr>
        <w:t xml:space="preserve"> </w:t>
      </w:r>
    </w:p>
    <w:p w14:paraId="749CA8C1" w14:textId="7E336754" w:rsidR="00E0261E" w:rsidRPr="00250C5E" w:rsidRDefault="00A81088" w:rsidP="00E0261E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4978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250C5E">
        <w:rPr>
          <w:rFonts w:ascii="Segoe UI Symbol" w:hAnsi="Segoe UI Symbol" w:cs="Segoe UI Symbol"/>
          <w:lang w:val="en-US"/>
        </w:rPr>
        <w:tab/>
      </w:r>
      <w:r w:rsidR="0077306F" w:rsidRPr="00250C5E">
        <w:rPr>
          <w:lang w:val="en-US"/>
        </w:rPr>
        <w:t>Phagocyte</w:t>
      </w:r>
      <w:r w:rsidR="00811AAC" w:rsidRPr="00250C5E">
        <w:rPr>
          <w:lang w:val="en-US"/>
        </w:rPr>
        <w:t xml:space="preserve"> defect (n</w:t>
      </w:r>
      <w:r w:rsidR="0077306F" w:rsidRPr="00250C5E">
        <w:rPr>
          <w:lang w:val="en-US"/>
        </w:rPr>
        <w:t>eutropenia</w:t>
      </w:r>
      <w:r w:rsidR="00E0261E" w:rsidRPr="00250C5E">
        <w:rPr>
          <w:lang w:val="en-US"/>
        </w:rPr>
        <w:t>, function</w:t>
      </w:r>
      <w:r w:rsidR="0077306F" w:rsidRPr="00250C5E">
        <w:rPr>
          <w:lang w:val="en-US"/>
        </w:rPr>
        <w:t>al</w:t>
      </w:r>
      <w:r w:rsidR="00E0261E" w:rsidRPr="00250C5E">
        <w:rPr>
          <w:lang w:val="en-US"/>
        </w:rPr>
        <w:t xml:space="preserve"> defect)</w:t>
      </w:r>
    </w:p>
    <w:p w14:paraId="25C52F28" w14:textId="6934AB75" w:rsidR="00C81A9A" w:rsidRPr="00250C5E" w:rsidRDefault="00A81088" w:rsidP="00C81A9A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9372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250C5E">
        <w:rPr>
          <w:rFonts w:ascii="Segoe UI Symbol" w:hAnsi="Segoe UI Symbol" w:cs="Segoe UI Symbol"/>
          <w:lang w:val="en-US"/>
        </w:rPr>
        <w:tab/>
      </w:r>
      <w:r w:rsidR="0077306F" w:rsidRPr="00250C5E">
        <w:rPr>
          <w:lang w:val="en-US"/>
        </w:rPr>
        <w:t>Immune dysregulation</w:t>
      </w:r>
    </w:p>
    <w:p w14:paraId="252C4FA7" w14:textId="16E3DFCA" w:rsidR="00C81A9A" w:rsidRPr="00250C5E" w:rsidRDefault="00C81A9A" w:rsidP="00C81A9A">
      <w:pPr>
        <w:rPr>
          <w:lang w:val="en-US"/>
        </w:rPr>
      </w:pPr>
      <w:r w:rsidRPr="00250C5E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92681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250C5E">
        <w:rPr>
          <w:lang w:val="en-US"/>
        </w:rPr>
        <w:t xml:space="preserve"> </w:t>
      </w:r>
      <w:r w:rsidR="0077306F" w:rsidRPr="00250C5E">
        <w:rPr>
          <w:lang w:val="en-US"/>
        </w:rPr>
        <w:t xml:space="preserve">Hemophagocytic lymphohistiocytosis </w:t>
      </w:r>
      <w:r w:rsidR="00811AAC" w:rsidRPr="00250C5E">
        <w:rPr>
          <w:lang w:val="en-US"/>
        </w:rPr>
        <w:t xml:space="preserve"> (</w:t>
      </w:r>
      <w:r w:rsidRPr="00250C5E">
        <w:rPr>
          <w:lang w:val="en-US"/>
        </w:rPr>
        <w:t>HLH</w:t>
      </w:r>
      <w:r w:rsidR="00811AAC" w:rsidRPr="00250C5E">
        <w:rPr>
          <w:lang w:val="en-US"/>
        </w:rPr>
        <w:t>)</w:t>
      </w:r>
    </w:p>
    <w:p w14:paraId="7F938312" w14:textId="70019A46" w:rsidR="00C81A9A" w:rsidRPr="00250C5E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8350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77306F" w:rsidRPr="00250C5E">
        <w:rPr>
          <w:lang w:val="en-US"/>
        </w:rPr>
        <w:t xml:space="preserve"> Chronic</w:t>
      </w:r>
      <w:r w:rsidR="00C81A9A" w:rsidRPr="00250C5E">
        <w:rPr>
          <w:lang w:val="en-US"/>
        </w:rPr>
        <w:t xml:space="preserve"> EBV</w:t>
      </w:r>
    </w:p>
    <w:p w14:paraId="53AF3C66" w14:textId="2A2C4ABD" w:rsidR="00C81A9A" w:rsidRPr="00250C5E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3361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250C5E">
        <w:rPr>
          <w:lang w:val="en-US"/>
        </w:rPr>
        <w:t xml:space="preserve"> Colitis </w:t>
      </w:r>
    </w:p>
    <w:p w14:paraId="5500028B" w14:textId="4EB0AF45" w:rsidR="005204AB" w:rsidRPr="00250C5E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54150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AB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5204AB" w:rsidRPr="00250C5E">
        <w:rPr>
          <w:lang w:val="en-US"/>
        </w:rPr>
        <w:t xml:space="preserve"> </w:t>
      </w:r>
      <w:r w:rsidR="0077306F" w:rsidRPr="00250C5E">
        <w:rPr>
          <w:lang w:val="en-US"/>
        </w:rPr>
        <w:t>Autoimmune lymphoproliferative syndrome</w:t>
      </w:r>
      <w:r w:rsidR="005204AB" w:rsidRPr="00250C5E">
        <w:rPr>
          <w:lang w:val="en-US"/>
        </w:rPr>
        <w:t xml:space="preserve"> (ALPS)</w:t>
      </w:r>
    </w:p>
    <w:p w14:paraId="003C01C4" w14:textId="2CEAE100" w:rsidR="00C81A9A" w:rsidRPr="00782231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84258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AB" w:rsidRPr="007822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782231">
        <w:rPr>
          <w:lang w:val="en-US"/>
        </w:rPr>
        <w:t xml:space="preserve"> Auto</w:t>
      </w:r>
      <w:r w:rsidR="0077306F" w:rsidRPr="00782231">
        <w:rPr>
          <w:lang w:val="en-US"/>
        </w:rPr>
        <w:t>immunity</w:t>
      </w:r>
    </w:p>
    <w:p w14:paraId="3BDB6A4C" w14:textId="162ACF10" w:rsidR="00C81A9A" w:rsidRPr="00250C5E" w:rsidRDefault="00A81088" w:rsidP="00C81A9A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98366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250C5E">
        <w:rPr>
          <w:lang w:val="en-US"/>
        </w:rPr>
        <w:t xml:space="preserve">  </w:t>
      </w:r>
      <w:r w:rsidR="0077306F" w:rsidRPr="00250C5E">
        <w:rPr>
          <w:lang w:val="en-US"/>
        </w:rPr>
        <w:t>Innate immune deficiency</w:t>
      </w:r>
    </w:p>
    <w:p w14:paraId="6B89C66A" w14:textId="13445684" w:rsidR="00C81A9A" w:rsidRPr="00250C5E" w:rsidRDefault="00C81A9A" w:rsidP="00C81A9A">
      <w:pPr>
        <w:rPr>
          <w:lang w:val="en-US"/>
        </w:rPr>
      </w:pPr>
      <w:r w:rsidRPr="00250C5E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199324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250C5E">
        <w:rPr>
          <w:lang w:val="en-US"/>
        </w:rPr>
        <w:t xml:space="preserve"> </w:t>
      </w:r>
      <w:r w:rsidR="0077306F" w:rsidRPr="00250C5E">
        <w:rPr>
          <w:lang w:val="en-US"/>
        </w:rPr>
        <w:t>Invasive bacterial infections</w:t>
      </w:r>
    </w:p>
    <w:p w14:paraId="35815E2C" w14:textId="08929BB9" w:rsidR="007335A0" w:rsidRPr="001E5C7C" w:rsidRDefault="007335A0" w:rsidP="00C81A9A">
      <w:pPr>
        <w:rPr>
          <w:lang w:val="en-US"/>
        </w:rPr>
      </w:pPr>
      <w:r w:rsidRPr="00250C5E">
        <w:rPr>
          <w:lang w:val="en-US"/>
        </w:rPr>
        <w:t xml:space="preserve">           </w:t>
      </w:r>
      <w:sdt>
        <w:sdtPr>
          <w:rPr>
            <w:rFonts w:ascii="Segoe UI Symbol" w:hAnsi="Segoe UI Symbol" w:cs="Segoe UI Symbol"/>
            <w:lang w:val="en-US"/>
          </w:rPr>
          <w:id w:val="-87924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lang w:val="en-US"/>
        </w:rPr>
        <w:t xml:space="preserve">  </w:t>
      </w:r>
      <w:r w:rsidR="0077306F" w:rsidRPr="001E5C7C">
        <w:rPr>
          <w:lang w:val="en-US"/>
        </w:rPr>
        <w:t>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-1489858113"/>
          <w:placeholder>
            <w:docPart w:val="8801FE4210EF476E9FA28A96C7F0B082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</w:p>
    <w:p w14:paraId="1F8DC46D" w14:textId="391C92FA" w:rsidR="00C81A9A" w:rsidRPr="00782231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20154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7822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782231">
        <w:rPr>
          <w:lang w:val="en-US"/>
        </w:rPr>
        <w:t xml:space="preserve"> </w:t>
      </w:r>
      <w:r w:rsidR="0077306F" w:rsidRPr="00782231">
        <w:rPr>
          <w:lang w:val="en-US"/>
        </w:rPr>
        <w:t>Invasive viral infections</w:t>
      </w:r>
    </w:p>
    <w:p w14:paraId="03AED245" w14:textId="20377230" w:rsidR="007335A0" w:rsidRPr="001E5C7C" w:rsidRDefault="007335A0" w:rsidP="007335A0">
      <w:pPr>
        <w:rPr>
          <w:lang w:val="en-US"/>
        </w:rPr>
      </w:pPr>
      <w:r w:rsidRPr="00782231">
        <w:rPr>
          <w:lang w:val="en-US"/>
        </w:rPr>
        <w:t xml:space="preserve">           </w:t>
      </w:r>
      <w:sdt>
        <w:sdtPr>
          <w:rPr>
            <w:rFonts w:ascii="Segoe UI Symbol" w:hAnsi="Segoe UI Symbol" w:cs="Segoe UI Symbol"/>
            <w:lang w:val="en-US"/>
          </w:rPr>
          <w:id w:val="12158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lang w:val="en-US"/>
        </w:rPr>
        <w:t xml:space="preserve">  </w:t>
      </w:r>
      <w:r w:rsidR="00614C36" w:rsidRPr="001E5C7C">
        <w:rPr>
          <w:lang w:val="en-US"/>
        </w:rPr>
        <w:t>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885607838"/>
          <w:placeholder>
            <w:docPart w:val="14AFFB62B8194FF1AEB5A93C103650E7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</w:p>
    <w:p w14:paraId="1CB53D13" w14:textId="0B2CF309" w:rsidR="00C81A9A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103276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7822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0A19A7">
        <w:rPr>
          <w:lang w:val="en-US"/>
        </w:rPr>
        <w:t xml:space="preserve"> Mycobacteria</w:t>
      </w:r>
    </w:p>
    <w:p w14:paraId="09E75823" w14:textId="730AA196" w:rsidR="000A19A7" w:rsidRPr="00782231" w:rsidRDefault="00A81088" w:rsidP="000A19A7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84516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A7" w:rsidRPr="007822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0A19A7">
        <w:rPr>
          <w:lang w:val="en-US"/>
        </w:rPr>
        <w:t xml:space="preserve"> Candida/fungal infections</w:t>
      </w:r>
    </w:p>
    <w:p w14:paraId="214B69CD" w14:textId="55E348BF" w:rsidR="00C81A9A" w:rsidRPr="00782231" w:rsidRDefault="00A81088" w:rsidP="00C81A9A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5859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7822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782231">
        <w:rPr>
          <w:lang w:val="en-US"/>
        </w:rPr>
        <w:t xml:space="preserve">  Complement</w:t>
      </w:r>
      <w:r w:rsidR="0077306F" w:rsidRPr="00782231">
        <w:rPr>
          <w:lang w:val="en-US"/>
        </w:rPr>
        <w:t xml:space="preserve"> deficiency</w:t>
      </w:r>
    </w:p>
    <w:p w14:paraId="65269777" w14:textId="46AE4A11" w:rsidR="00C81A9A" w:rsidRPr="001E5C7C" w:rsidRDefault="00C81A9A" w:rsidP="00C81A9A">
      <w:pPr>
        <w:rPr>
          <w:lang w:val="en-US"/>
        </w:rPr>
      </w:pPr>
      <w:r w:rsidRPr="00782231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164152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lang w:val="en-US"/>
        </w:rPr>
        <w:t xml:space="preserve"> </w:t>
      </w:r>
      <w:r w:rsidR="00614C36" w:rsidRPr="001E5C7C">
        <w:rPr>
          <w:lang w:val="en-US"/>
        </w:rPr>
        <w:t>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-1821954234"/>
          <w:placeholder>
            <w:docPart w:val="EF6EF116C5B7499282AF94607C2DF035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</w:p>
    <w:p w14:paraId="21357A51" w14:textId="22029D42" w:rsidR="00C81A9A" w:rsidRPr="00782231" w:rsidRDefault="00A81088" w:rsidP="00C81A9A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16321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782231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782231">
        <w:rPr>
          <w:lang w:val="en-US"/>
        </w:rPr>
        <w:t xml:space="preserve">  </w:t>
      </w:r>
      <w:r w:rsidR="0077306F" w:rsidRPr="00782231">
        <w:rPr>
          <w:lang w:val="en-US"/>
        </w:rPr>
        <w:t>Bone marrow failure</w:t>
      </w:r>
    </w:p>
    <w:p w14:paraId="1BA22A8D" w14:textId="4AEF3E09" w:rsidR="00C81A9A" w:rsidRPr="001E5C7C" w:rsidRDefault="00C81A9A" w:rsidP="00C81A9A">
      <w:pPr>
        <w:rPr>
          <w:lang w:val="en-US"/>
        </w:rPr>
      </w:pPr>
      <w:r w:rsidRPr="00782231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195801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lang w:val="en-US"/>
        </w:rPr>
        <w:t xml:space="preserve"> </w:t>
      </w:r>
      <w:r w:rsidR="00614C36" w:rsidRPr="001E5C7C">
        <w:rPr>
          <w:lang w:val="en-US"/>
        </w:rPr>
        <w:t>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198211186"/>
          <w:placeholder>
            <w:docPart w:val="2EE9E72002974E3FA71CAE989AB56BA4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</w:p>
    <w:p w14:paraId="2D002658" w14:textId="50ABC1EE" w:rsidR="00C81A9A" w:rsidRPr="00250C5E" w:rsidRDefault="00A81088" w:rsidP="00C81A9A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4884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250C5E">
        <w:rPr>
          <w:lang w:val="en-US"/>
        </w:rPr>
        <w:t xml:space="preserve">  </w:t>
      </w:r>
      <w:r w:rsidR="00614C36" w:rsidRPr="00250C5E">
        <w:rPr>
          <w:lang w:val="en-US"/>
        </w:rPr>
        <w:t>Autoinflammation</w:t>
      </w:r>
    </w:p>
    <w:p w14:paraId="79CBC2D3" w14:textId="4B2040E1" w:rsidR="00C81A9A" w:rsidRPr="00250C5E" w:rsidRDefault="00C81A9A" w:rsidP="00C81A9A">
      <w:pPr>
        <w:rPr>
          <w:lang w:val="en-US"/>
        </w:rPr>
      </w:pPr>
      <w:r w:rsidRPr="00250C5E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10373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250C5E">
        <w:rPr>
          <w:lang w:val="en-US"/>
        </w:rPr>
        <w:t xml:space="preserve"> </w:t>
      </w:r>
      <w:r w:rsidR="002C5A07" w:rsidRPr="00250C5E">
        <w:rPr>
          <w:lang w:val="en-US"/>
        </w:rPr>
        <w:t>Predominantly fever</w:t>
      </w:r>
    </w:p>
    <w:p w14:paraId="18FE1616" w14:textId="2929D960" w:rsidR="00C81A9A" w:rsidRPr="00250C5E" w:rsidRDefault="00A81088" w:rsidP="00C81A9A">
      <w:pPr>
        <w:ind w:firstLine="357"/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918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C81A9A" w:rsidRPr="00250C5E">
        <w:rPr>
          <w:lang w:val="en-US"/>
        </w:rPr>
        <w:t xml:space="preserve"> </w:t>
      </w:r>
      <w:r w:rsidR="002C5A07" w:rsidRPr="00250C5E">
        <w:rPr>
          <w:lang w:val="en-US"/>
        </w:rPr>
        <w:t xml:space="preserve">Predominantly </w:t>
      </w:r>
      <w:r w:rsidR="00F64B95" w:rsidRPr="008A66F5">
        <w:rPr>
          <w:lang w:val="en-US"/>
        </w:rPr>
        <w:t>organ damage</w:t>
      </w:r>
      <w:r w:rsidR="002F1B2D" w:rsidRPr="00250C5E">
        <w:rPr>
          <w:lang w:val="en-US"/>
        </w:rPr>
        <w:t xml:space="preserve"> (</w:t>
      </w:r>
      <w:r w:rsidR="002C5A07" w:rsidRPr="00250C5E">
        <w:rPr>
          <w:lang w:val="en-US"/>
        </w:rPr>
        <w:t>skin</w:t>
      </w:r>
      <w:r w:rsidR="002F1B2D" w:rsidRPr="00250C5E">
        <w:rPr>
          <w:lang w:val="en-US"/>
        </w:rPr>
        <w:t xml:space="preserve">, mucosa, </w:t>
      </w:r>
      <w:r w:rsidR="002C5A07" w:rsidRPr="00250C5E">
        <w:rPr>
          <w:lang w:val="en-US"/>
        </w:rPr>
        <w:t>joints</w:t>
      </w:r>
      <w:r w:rsidR="002F1B2D" w:rsidRPr="00250C5E">
        <w:rPr>
          <w:lang w:val="en-US"/>
        </w:rPr>
        <w:t>)</w:t>
      </w:r>
    </w:p>
    <w:p w14:paraId="1234F9EF" w14:textId="5111F978" w:rsidR="007335A0" w:rsidRDefault="00A81088" w:rsidP="007335A0">
      <w:pPr>
        <w:ind w:firstLine="357"/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10015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9A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81A9A" w:rsidRPr="00E0261E">
        <w:rPr>
          <w:lang w:val="nl-BE"/>
        </w:rPr>
        <w:t xml:space="preserve"> </w:t>
      </w:r>
      <w:r w:rsidR="002C5A07">
        <w:rPr>
          <w:lang w:val="nl-BE"/>
        </w:rPr>
        <w:t>Type 1 interferonopathy</w:t>
      </w:r>
    </w:p>
    <w:p w14:paraId="558B0070" w14:textId="77777777" w:rsidR="006D727B" w:rsidRDefault="006D727B" w:rsidP="006D727B">
      <w:pPr>
        <w:rPr>
          <w:lang w:val="nl-BE"/>
        </w:rPr>
      </w:pPr>
    </w:p>
    <w:p w14:paraId="33ACD15A" w14:textId="3797F6F0" w:rsidR="00D3622C" w:rsidRPr="00C60A93" w:rsidRDefault="00F64B95" w:rsidP="00D3622C">
      <w:pPr>
        <w:pStyle w:val="UZTitle1"/>
      </w:pPr>
      <w:r>
        <w:lastRenderedPageBreak/>
        <w:t>Other relevant clinical manifestations</w:t>
      </w:r>
    </w:p>
    <w:p w14:paraId="7D7E2761" w14:textId="7BC55522" w:rsidR="00D3622C" w:rsidRDefault="00A81088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168354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C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D3622C">
        <w:rPr>
          <w:rFonts w:ascii="Segoe UI Symbol" w:hAnsi="Segoe UI Symbol" w:cs="Segoe UI Symbol"/>
          <w:lang w:val="nl-BE"/>
        </w:rPr>
        <w:tab/>
      </w:r>
      <w:r w:rsidR="00F64B95">
        <w:rPr>
          <w:lang w:val="nl-BE"/>
        </w:rPr>
        <w:t>Syndromic features</w:t>
      </w:r>
      <w:r w:rsidR="00D3622C" w:rsidRPr="009E65C3">
        <w:rPr>
          <w:lang w:val="nl-BE"/>
        </w:rPr>
        <w:t>:</w:t>
      </w:r>
      <w:r w:rsidR="00D3622C">
        <w:rPr>
          <w:lang w:val="nl-BE"/>
        </w:rPr>
        <w:tab/>
      </w:r>
      <w:r w:rsidR="00D3622C">
        <w:object w:dxaOrig="225" w:dyaOrig="225" w14:anchorId="72F54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4.25pt;height:7.5pt" o:ole="">
            <v:imagedata r:id="rId11" o:title=""/>
          </v:shape>
          <w:control r:id="rId12" w:name="OptionButton1112" w:shapeid="_x0000_i1093"/>
        </w:object>
      </w:r>
      <w:r w:rsidR="00F64B95">
        <w:t>yes</w:t>
      </w:r>
      <w:r w:rsidR="00D3622C">
        <w:t> </w:t>
      </w:r>
      <w:r w:rsidR="00D3622C">
        <w:object w:dxaOrig="225" w:dyaOrig="225" w14:anchorId="45EAAB8B">
          <v:shape id="_x0000_i1059" type="#_x0000_t75" style="width:14.25pt;height:7.5pt" o:ole="">
            <v:imagedata r:id="rId13" o:title=""/>
          </v:shape>
          <w:control r:id="rId14" w:name="OptionButton11111" w:shapeid="_x0000_i1059"/>
        </w:object>
      </w:r>
      <w:r w:rsidR="00F64B95">
        <w:t>no</w:t>
      </w:r>
    </w:p>
    <w:p w14:paraId="6BB9AAD9" w14:textId="52C5F1F1" w:rsidR="00D3622C" w:rsidRPr="001E5C7C" w:rsidRDefault="00D3622C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782231">
        <w:rPr>
          <w:rFonts w:ascii="Segoe UI Symbol" w:hAnsi="Segoe UI Symbol" w:cs="Segoe UI Symbol"/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2949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rFonts w:ascii="Segoe UI Symbol" w:hAnsi="Segoe UI Symbol" w:cs="Segoe UI Symbol"/>
          <w:lang w:val="en-US"/>
        </w:rPr>
        <w:tab/>
      </w:r>
      <w:r w:rsidR="00F64B95" w:rsidRPr="001E5C7C">
        <w:rPr>
          <w:rFonts w:asciiTheme="majorHAnsi" w:hAnsiTheme="majorHAnsi" w:cstheme="majorHAnsi"/>
          <w:lang w:val="en-US"/>
        </w:rPr>
        <w:t>If yes,</w:t>
      </w:r>
      <w:r w:rsidR="00F64B95" w:rsidRPr="001E5C7C">
        <w:rPr>
          <w:lang w:val="en-US"/>
        </w:rPr>
        <w:t xml:space="preserve"> 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-491173858"/>
          <w:placeholder>
            <w:docPart w:val="EA712AD9CD44444BBBBA5FBAFF4CB4A6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Pr="001E5C7C">
        <w:rPr>
          <w:lang w:val="en-US"/>
        </w:rPr>
        <w:tab/>
      </w:r>
    </w:p>
    <w:p w14:paraId="4CDC355A" w14:textId="77777777" w:rsidR="00D3622C" w:rsidRPr="001E5C7C" w:rsidRDefault="00D3622C" w:rsidP="00D3622C">
      <w:pPr>
        <w:rPr>
          <w:lang w:val="en-US"/>
        </w:rPr>
      </w:pPr>
    </w:p>
    <w:p w14:paraId="36F7948A" w14:textId="4BA4B2C3" w:rsidR="00D3622C" w:rsidRPr="001E5C7C" w:rsidRDefault="00A81088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2191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C"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D3622C" w:rsidRPr="001E5C7C">
        <w:rPr>
          <w:rFonts w:ascii="Segoe UI Symbol" w:hAnsi="Segoe UI Symbol" w:cs="Segoe UI Symbol"/>
          <w:lang w:val="en-US"/>
        </w:rPr>
        <w:tab/>
      </w:r>
      <w:r w:rsidR="00F64B95" w:rsidRPr="001E5C7C">
        <w:rPr>
          <w:lang w:val="en-US"/>
        </w:rPr>
        <w:t>Malignancy</w:t>
      </w:r>
      <w:r w:rsidR="00D3622C" w:rsidRPr="001E5C7C">
        <w:rPr>
          <w:lang w:val="en-US"/>
        </w:rPr>
        <w:t>:</w:t>
      </w:r>
      <w:r w:rsidR="00D3622C" w:rsidRPr="001E5C7C">
        <w:rPr>
          <w:lang w:val="en-US"/>
        </w:rPr>
        <w:tab/>
      </w:r>
      <w:r w:rsidR="00D3622C">
        <w:object w:dxaOrig="225" w:dyaOrig="225" w14:anchorId="56C3CB63">
          <v:shape id="_x0000_i1061" type="#_x0000_t75" style="width:14.25pt;height:7.5pt" o:ole="">
            <v:imagedata r:id="rId13" o:title=""/>
          </v:shape>
          <w:control r:id="rId15" w:name="OptionButton11141" w:shapeid="_x0000_i1061"/>
        </w:object>
      </w:r>
      <w:r w:rsidR="00F64B95" w:rsidRPr="001E5C7C">
        <w:rPr>
          <w:lang w:val="en-US"/>
        </w:rPr>
        <w:t>yes</w:t>
      </w:r>
      <w:r w:rsidR="00D3622C">
        <w:t> </w:t>
      </w:r>
      <w:r w:rsidR="00D3622C">
        <w:object w:dxaOrig="225" w:dyaOrig="225" w14:anchorId="305E7147">
          <v:shape id="_x0000_i1063" type="#_x0000_t75" style="width:14.25pt;height:7.5pt" o:ole="">
            <v:imagedata r:id="rId13" o:title=""/>
          </v:shape>
          <w:control r:id="rId16" w:name="OptionButton111121" w:shapeid="_x0000_i1063"/>
        </w:object>
      </w:r>
      <w:r w:rsidR="00F64B95" w:rsidRPr="001E5C7C">
        <w:rPr>
          <w:lang w:val="en-US"/>
        </w:rPr>
        <w:t>no</w:t>
      </w:r>
    </w:p>
    <w:p w14:paraId="77B4ED01" w14:textId="208CEE79" w:rsidR="00D3622C" w:rsidRPr="001E5C7C" w:rsidRDefault="00D3622C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1E5C7C">
        <w:rPr>
          <w:rFonts w:ascii="Segoe UI Symbol" w:hAnsi="Segoe UI Symbol" w:cs="Segoe UI Symbol"/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25941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rFonts w:ascii="Segoe UI Symbol" w:hAnsi="Segoe UI Symbol" w:cs="Segoe UI Symbol"/>
          <w:lang w:val="en-US"/>
        </w:rPr>
        <w:tab/>
      </w:r>
      <w:r w:rsidR="00F64B95" w:rsidRPr="001E5C7C">
        <w:rPr>
          <w:lang w:val="en-US"/>
        </w:rPr>
        <w:t>If yes, 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-1512833401"/>
          <w:placeholder>
            <w:docPart w:val="C5AB74B59E8F4A919DE3960C6BEE89E0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Pr="001E5C7C">
        <w:rPr>
          <w:lang w:val="en-US"/>
        </w:rPr>
        <w:tab/>
      </w:r>
    </w:p>
    <w:p w14:paraId="26E9332B" w14:textId="3020D13A" w:rsidR="001D6E98" w:rsidRPr="001E5C7C" w:rsidRDefault="001D6E98" w:rsidP="001D6E9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rFonts w:ascii="Segoe UI Symbol" w:hAnsi="Segoe UI Symbol" w:cs="Segoe UI Symbol"/>
          <w:lang w:val="en-US"/>
        </w:rPr>
      </w:pPr>
    </w:p>
    <w:p w14:paraId="14CE4941" w14:textId="6A293125" w:rsidR="001D6E98" w:rsidRPr="00250C5E" w:rsidRDefault="00A81088" w:rsidP="001D6E9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rFonts w:ascii="Segoe UI Symbol" w:hAnsi="Segoe UI Symbol" w:cs="Segoe UI Symbol"/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9897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98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1D6E98" w:rsidRPr="00250C5E">
        <w:rPr>
          <w:rFonts w:ascii="Segoe UI Symbol" w:hAnsi="Segoe UI Symbol" w:cs="Segoe UI Symbol"/>
          <w:lang w:val="en-US"/>
        </w:rPr>
        <w:tab/>
      </w:r>
      <w:r w:rsidR="00F64B95" w:rsidRPr="00250C5E">
        <w:rPr>
          <w:lang w:val="en-US"/>
        </w:rPr>
        <w:t>Other</w:t>
      </w:r>
      <w:r w:rsidR="001D6E98" w:rsidRPr="00250C5E">
        <w:rPr>
          <w:lang w:val="en-US"/>
        </w:rPr>
        <w:t>:</w:t>
      </w:r>
      <w:r w:rsidR="001D6E98" w:rsidRPr="00250C5E">
        <w:rPr>
          <w:lang w:val="en-US"/>
        </w:rPr>
        <w:tab/>
      </w:r>
      <w:r w:rsidR="001D6E98">
        <w:object w:dxaOrig="225" w:dyaOrig="225" w14:anchorId="4E9631E8">
          <v:shape id="_x0000_i1065" type="#_x0000_t75" style="width:14.25pt;height:7.5pt" o:ole="">
            <v:imagedata r:id="rId13" o:title=""/>
          </v:shape>
          <w:control r:id="rId17" w:name="OptionButton11143" w:shapeid="_x0000_i1065"/>
        </w:object>
      </w:r>
      <w:r w:rsidR="00F64B95" w:rsidRPr="00250C5E">
        <w:rPr>
          <w:lang w:val="en-US"/>
        </w:rPr>
        <w:t>yes</w:t>
      </w:r>
      <w:r w:rsidR="001D6E98">
        <w:t> </w:t>
      </w:r>
      <w:r w:rsidR="001D6E98">
        <w:object w:dxaOrig="225" w:dyaOrig="225" w14:anchorId="73057B9A">
          <v:shape id="_x0000_i1067" type="#_x0000_t75" style="width:14.25pt;height:7.5pt" o:ole="">
            <v:imagedata r:id="rId13" o:title=""/>
          </v:shape>
          <w:control r:id="rId18" w:name="OptionButton111123" w:shapeid="_x0000_i1067"/>
        </w:object>
      </w:r>
      <w:r w:rsidR="001D6E98" w:rsidRPr="00250C5E">
        <w:rPr>
          <w:lang w:val="en-US"/>
        </w:rPr>
        <w:t>n</w:t>
      </w:r>
      <w:r w:rsidR="00F64B95" w:rsidRPr="00250C5E">
        <w:rPr>
          <w:lang w:val="en-US"/>
        </w:rPr>
        <w:t>o</w:t>
      </w:r>
    </w:p>
    <w:p w14:paraId="410189EF" w14:textId="002D2686" w:rsidR="001D6E98" w:rsidRPr="001E5C7C" w:rsidRDefault="001D6E98" w:rsidP="001D6E9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250C5E">
        <w:rPr>
          <w:rFonts w:ascii="Segoe UI Symbol" w:hAnsi="Segoe UI Symbol" w:cs="Segoe UI Symbol"/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9018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rFonts w:ascii="Segoe UI Symbol" w:hAnsi="Segoe UI Symbol" w:cs="Segoe UI Symbol"/>
          <w:lang w:val="en-US"/>
        </w:rPr>
        <w:tab/>
      </w:r>
      <w:r w:rsidR="00F64B95" w:rsidRPr="001E5C7C">
        <w:rPr>
          <w:lang w:val="en-US"/>
        </w:rPr>
        <w:t>If yes, specify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-2126925245"/>
          <w:placeholder>
            <w:docPart w:val="980CDCF2531B41D18CA0AEAE04EAD5C0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Pr="001E5C7C">
        <w:rPr>
          <w:lang w:val="en-US"/>
        </w:rPr>
        <w:tab/>
      </w:r>
    </w:p>
    <w:p w14:paraId="480586B3" w14:textId="02A80EA5" w:rsidR="00D3622C" w:rsidRPr="001E5C7C" w:rsidRDefault="00D3622C" w:rsidP="00D3622C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1E5C7C">
        <w:rPr>
          <w:lang w:val="en-US"/>
        </w:rPr>
        <w:tab/>
      </w:r>
    </w:p>
    <w:p w14:paraId="4487B10E" w14:textId="0541FA55" w:rsidR="00637EE4" w:rsidRPr="001D6E98" w:rsidRDefault="00423BB0" w:rsidP="00637EE4">
      <w:pPr>
        <w:pStyle w:val="UZTitle1"/>
      </w:pPr>
      <w:r>
        <w:t>Other relevant</w:t>
      </w:r>
      <w:r w:rsidR="00637EE4" w:rsidRPr="001D6E98">
        <w:t xml:space="preserve"> </w:t>
      </w:r>
      <w:r w:rsidR="003B3373">
        <w:t>screening</w:t>
      </w:r>
    </w:p>
    <w:p w14:paraId="6173AF79" w14:textId="58C76048" w:rsidR="00404EB9" w:rsidRDefault="00A81088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-6810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F4F21">
        <w:rPr>
          <w:rFonts w:ascii="Segoe UI Symbol" w:hAnsi="Segoe UI Symbol" w:cs="Segoe UI Symbol"/>
          <w:lang w:val="nl-BE"/>
        </w:rPr>
        <w:tab/>
      </w:r>
      <w:r w:rsidR="00423BB0" w:rsidRPr="00423BB0">
        <w:rPr>
          <w:lang w:val="nl-BE"/>
        </w:rPr>
        <w:t>Immunophenotyping</w:t>
      </w:r>
      <w:r w:rsidR="009E65C3" w:rsidRPr="009E65C3">
        <w:rPr>
          <w:lang w:val="nl-BE"/>
        </w:rPr>
        <w:t>:</w:t>
      </w:r>
      <w:r w:rsidR="00865A95">
        <w:rPr>
          <w:lang w:val="nl-BE"/>
        </w:rPr>
        <w:tab/>
      </w:r>
      <w:r w:rsidR="00EE2DFE">
        <w:object w:dxaOrig="225" w:dyaOrig="225" w14:anchorId="607C73F1">
          <v:shape id="_x0000_i1069" type="#_x0000_t75" style="width:14.25pt;height:7.5pt" o:ole="">
            <v:imagedata r:id="rId13" o:title=""/>
          </v:shape>
          <w:control r:id="rId19" w:name="OptionButton111" w:shapeid="_x0000_i1069"/>
        </w:object>
      </w:r>
      <w:r w:rsidR="00423BB0">
        <w:t>yes</w:t>
      </w:r>
      <w:r w:rsidR="00A76693">
        <w:t> </w:t>
      </w:r>
      <w:r w:rsidR="00A76693">
        <w:object w:dxaOrig="225" w:dyaOrig="225" w14:anchorId="7B1CDD32">
          <v:shape id="_x0000_i1071" type="#_x0000_t75" style="width:14.25pt;height:7.5pt" o:ole="">
            <v:imagedata r:id="rId13" o:title=""/>
          </v:shape>
          <w:control r:id="rId20" w:name="OptionButton1111" w:shapeid="_x0000_i1071"/>
        </w:object>
      </w:r>
      <w:r w:rsidR="00423BB0">
        <w:t>no</w:t>
      </w:r>
    </w:p>
    <w:p w14:paraId="21313647" w14:textId="07E0245C" w:rsidR="009E65C3" w:rsidRPr="001E5C7C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782231">
        <w:rPr>
          <w:rFonts w:ascii="Segoe UI Symbol" w:hAnsi="Segoe UI Symbol" w:cs="Segoe UI Symbol"/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1367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rFonts w:ascii="Segoe UI Symbol" w:hAnsi="Segoe UI Symbol" w:cs="Segoe UI Symbol"/>
          <w:lang w:val="en-US"/>
        </w:rPr>
        <w:tab/>
      </w:r>
      <w:r w:rsidR="00423BB0" w:rsidRPr="001E5C7C">
        <w:rPr>
          <w:lang w:val="en-US"/>
        </w:rPr>
        <w:t>If yes</w:t>
      </w:r>
      <w:r w:rsidR="00637EE4" w:rsidRPr="001E5C7C">
        <w:rPr>
          <w:lang w:val="en-US"/>
        </w:rPr>
        <w:t>, result</w:t>
      </w:r>
      <w:r w:rsidR="009E65C3" w:rsidRPr="001E5C7C">
        <w:rPr>
          <w:lang w:val="en-US"/>
        </w:rPr>
        <w:t xml:space="preserve">: </w:t>
      </w:r>
      <w:sdt>
        <w:sdtPr>
          <w:rPr>
            <w:lang w:val="nl-BE"/>
          </w:rPr>
          <w:id w:val="1897932785"/>
          <w:placeholder>
            <w:docPart w:val="9A3339A490E146269844C84A25111D3B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="00817976" w:rsidRPr="001E5C7C">
        <w:rPr>
          <w:lang w:val="en-US"/>
        </w:rPr>
        <w:tab/>
      </w:r>
    </w:p>
    <w:p w14:paraId="211425FB" w14:textId="77777777" w:rsidR="00943A72" w:rsidRPr="001E5C7C" w:rsidRDefault="00943A72" w:rsidP="003A23C1">
      <w:pPr>
        <w:rPr>
          <w:lang w:val="en-US"/>
        </w:rPr>
      </w:pPr>
    </w:p>
    <w:p w14:paraId="67C3229D" w14:textId="569E531B" w:rsidR="00637EE4" w:rsidRPr="00250C5E" w:rsidRDefault="00A81088" w:rsidP="00637EE4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9106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EE4"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637EE4" w:rsidRPr="00250C5E">
        <w:rPr>
          <w:rFonts w:ascii="Segoe UI Symbol" w:hAnsi="Segoe UI Symbol" w:cs="Segoe UI Symbol"/>
          <w:lang w:val="en-US"/>
        </w:rPr>
        <w:tab/>
      </w:r>
      <w:r w:rsidR="00423BB0" w:rsidRPr="00250C5E">
        <w:rPr>
          <w:lang w:val="en-US"/>
        </w:rPr>
        <w:t>Previous</w:t>
      </w:r>
      <w:r w:rsidR="00637EE4" w:rsidRPr="00250C5E">
        <w:rPr>
          <w:lang w:val="en-US"/>
        </w:rPr>
        <w:t xml:space="preserve"> </w:t>
      </w:r>
      <w:r w:rsidR="00423BB0" w:rsidRPr="00250C5E">
        <w:rPr>
          <w:lang w:val="en-US"/>
        </w:rPr>
        <w:t>genetic screening</w:t>
      </w:r>
      <w:r w:rsidR="00637EE4" w:rsidRPr="00250C5E">
        <w:rPr>
          <w:lang w:val="en-US"/>
        </w:rPr>
        <w:t>:</w:t>
      </w:r>
      <w:r w:rsidR="00637EE4" w:rsidRPr="00250C5E">
        <w:rPr>
          <w:lang w:val="en-US"/>
        </w:rPr>
        <w:tab/>
      </w:r>
      <w:r w:rsidR="00637EE4">
        <w:object w:dxaOrig="225" w:dyaOrig="225" w14:anchorId="2767E1F8">
          <v:shape id="_x0000_i1073" type="#_x0000_t75" style="width:14.25pt;height:7.5pt" o:ole="">
            <v:imagedata r:id="rId13" o:title=""/>
          </v:shape>
          <w:control r:id="rId21" w:name="OptionButton1114" w:shapeid="_x0000_i1073"/>
        </w:object>
      </w:r>
      <w:r w:rsidR="00423BB0" w:rsidRPr="00250C5E">
        <w:rPr>
          <w:lang w:val="en-US"/>
        </w:rPr>
        <w:t>yes</w:t>
      </w:r>
      <w:r w:rsidR="00637EE4">
        <w:t> </w:t>
      </w:r>
      <w:r w:rsidR="00637EE4">
        <w:object w:dxaOrig="225" w:dyaOrig="225" w14:anchorId="5754A223">
          <v:shape id="_x0000_i1075" type="#_x0000_t75" style="width:14.25pt;height:7.5pt" o:ole="">
            <v:imagedata r:id="rId13" o:title=""/>
          </v:shape>
          <w:control r:id="rId22" w:name="OptionButton11112" w:shapeid="_x0000_i1075"/>
        </w:object>
      </w:r>
      <w:r w:rsidR="00423BB0" w:rsidRPr="00250C5E">
        <w:rPr>
          <w:lang w:val="en-US"/>
        </w:rPr>
        <w:t>no</w:t>
      </w:r>
    </w:p>
    <w:p w14:paraId="496BDD04" w14:textId="196F4C1E" w:rsidR="00D550EB" w:rsidRPr="00250C5E" w:rsidRDefault="00D550EB" w:rsidP="00637EE4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i/>
          <w:lang w:val="en-US"/>
        </w:rPr>
      </w:pPr>
      <w:r w:rsidRPr="00250C5E">
        <w:rPr>
          <w:lang w:val="en-US"/>
        </w:rPr>
        <w:tab/>
      </w:r>
      <w:r w:rsidR="00423BB0" w:rsidRPr="00250C5E">
        <w:rPr>
          <w:i/>
          <w:lang w:val="en-US"/>
        </w:rPr>
        <w:t>E.g</w:t>
      </w:r>
      <w:r w:rsidRPr="00250C5E">
        <w:rPr>
          <w:i/>
          <w:lang w:val="en-US"/>
        </w:rPr>
        <w:t xml:space="preserve">. </w:t>
      </w:r>
      <w:r w:rsidR="00423BB0" w:rsidRPr="00250C5E">
        <w:rPr>
          <w:i/>
          <w:lang w:val="en-US"/>
        </w:rPr>
        <w:t>Molecular karyotyping</w:t>
      </w:r>
      <w:r w:rsidRPr="00250C5E">
        <w:rPr>
          <w:i/>
          <w:lang w:val="en-US"/>
        </w:rPr>
        <w:t xml:space="preserve">, </w:t>
      </w:r>
      <w:r w:rsidR="00423BB0" w:rsidRPr="00250C5E">
        <w:rPr>
          <w:i/>
          <w:lang w:val="en-US"/>
        </w:rPr>
        <w:t>fever panel</w:t>
      </w:r>
      <w:r w:rsidRPr="00250C5E">
        <w:rPr>
          <w:i/>
          <w:lang w:val="en-US"/>
        </w:rPr>
        <w:t>,…</w:t>
      </w:r>
    </w:p>
    <w:p w14:paraId="4413D3D3" w14:textId="45C2DC54" w:rsidR="00637EE4" w:rsidRPr="001E5C7C" w:rsidRDefault="00637EE4" w:rsidP="00637EE4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250C5E">
        <w:rPr>
          <w:rFonts w:ascii="Segoe UI Symbol" w:hAnsi="Segoe UI Symbol" w:cs="Segoe UI Symbol"/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157809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7C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1E5C7C">
        <w:rPr>
          <w:rFonts w:ascii="Segoe UI Symbol" w:hAnsi="Segoe UI Symbol" w:cs="Segoe UI Symbol"/>
          <w:lang w:val="en-US"/>
        </w:rPr>
        <w:tab/>
      </w:r>
      <w:r w:rsidR="00423BB0" w:rsidRPr="001E5C7C">
        <w:rPr>
          <w:lang w:val="en-US"/>
        </w:rPr>
        <w:t>If yes, result</w:t>
      </w:r>
      <w:r w:rsidRPr="001E5C7C">
        <w:rPr>
          <w:lang w:val="en-US"/>
        </w:rPr>
        <w:t xml:space="preserve">: </w:t>
      </w:r>
      <w:sdt>
        <w:sdtPr>
          <w:rPr>
            <w:lang w:val="nl-BE"/>
          </w:rPr>
          <w:id w:val="328026988"/>
          <w:placeholder>
            <w:docPart w:val="474AF86ADE344E80A8A63E521CC407AF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Pr="001E5C7C">
        <w:rPr>
          <w:lang w:val="en-US"/>
        </w:rPr>
        <w:tab/>
      </w:r>
    </w:p>
    <w:p w14:paraId="45AA0AA9" w14:textId="77777777" w:rsidR="00637EE4" w:rsidRPr="001E5C7C" w:rsidRDefault="00637EE4" w:rsidP="003A23C1">
      <w:pPr>
        <w:rPr>
          <w:lang w:val="en-US"/>
        </w:rPr>
      </w:pPr>
    </w:p>
    <w:p w14:paraId="77822421" w14:textId="08164CAF" w:rsidR="004F27F8" w:rsidRPr="00EA5AF8" w:rsidRDefault="00B57C97" w:rsidP="00EA5AF8">
      <w:pPr>
        <w:pStyle w:val="UZTitle1"/>
      </w:pPr>
      <w:r>
        <w:t xml:space="preserve">Familial </w:t>
      </w:r>
      <w:r w:rsidR="00250C5E">
        <w:t>PID history</w:t>
      </w:r>
    </w:p>
    <w:p w14:paraId="1438B691" w14:textId="49399BF7" w:rsidR="004F27F8" w:rsidRDefault="00A81088" w:rsidP="004F27F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en-US"/>
          </w:rPr>
          <w:id w:val="4545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F8" w:rsidRPr="00A81088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4F27F8" w:rsidRPr="00A81088">
        <w:rPr>
          <w:rFonts w:ascii="Segoe UI Symbol" w:hAnsi="Segoe UI Symbol" w:cs="Segoe UI Symbol"/>
          <w:lang w:val="en-US"/>
        </w:rPr>
        <w:tab/>
      </w:r>
      <w:r w:rsidR="001118D4">
        <w:t>Family history</w:t>
      </w:r>
      <w:r w:rsidR="004F27F8" w:rsidRPr="00A81088">
        <w:rPr>
          <w:lang w:val="en-US"/>
        </w:rPr>
        <w:t>:</w:t>
      </w:r>
      <w:r w:rsidR="004F27F8" w:rsidRPr="00A81088">
        <w:rPr>
          <w:lang w:val="en-US"/>
        </w:rPr>
        <w:tab/>
      </w:r>
      <w:r w:rsidR="004F27F8">
        <w:object w:dxaOrig="225" w:dyaOrig="225" w14:anchorId="5FDA1C76">
          <v:shape id="_x0000_i1077" type="#_x0000_t75" style="width:14.25pt;height:7.5pt" o:ole="">
            <v:imagedata r:id="rId13" o:title=""/>
          </v:shape>
          <w:control r:id="rId23" w:name="OptionButton1113" w:shapeid="_x0000_i1077"/>
        </w:object>
      </w:r>
      <w:r w:rsidR="001118D4">
        <w:t>yes</w:t>
      </w:r>
      <w:r w:rsidR="004F27F8">
        <w:t> </w:t>
      </w:r>
      <w:r w:rsidR="004F27F8">
        <w:object w:dxaOrig="225" w:dyaOrig="225" w14:anchorId="4D82BE5F">
          <v:shape id="_x0000_i1079" type="#_x0000_t75" style="width:14.25pt;height:7.5pt" o:ole="">
            <v:imagedata r:id="rId13" o:title=""/>
          </v:shape>
          <w:control r:id="rId24" w:name="OptionButton11113" w:shapeid="_x0000_i1079"/>
        </w:object>
      </w:r>
      <w:r w:rsidR="001118D4">
        <w:t>no</w:t>
      </w:r>
      <w:r w:rsidR="001401B7">
        <w:t> </w:t>
      </w:r>
      <w:r w:rsidR="001401B7">
        <w:object w:dxaOrig="225" w:dyaOrig="225" w14:anchorId="71722C8F">
          <v:shape id="_x0000_i1081" type="#_x0000_t75" style="width:14.25pt;height:7.5pt" o:ole="">
            <v:imagedata r:id="rId13" o:title=""/>
          </v:shape>
          <w:control r:id="rId25" w:name="OptionButton111131" w:shapeid="_x0000_i1081"/>
        </w:object>
      </w:r>
      <w:r w:rsidR="001118D4">
        <w:t>unknown</w:t>
      </w:r>
    </w:p>
    <w:p w14:paraId="5EC09B10" w14:textId="77871227" w:rsidR="004F27F8" w:rsidRPr="00250C5E" w:rsidRDefault="004F27F8" w:rsidP="004F27F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en-US"/>
        </w:rPr>
      </w:pPr>
      <w:r w:rsidRPr="001E5C7C">
        <w:rPr>
          <w:rFonts w:ascii="Segoe UI Symbol" w:hAnsi="Segoe UI Symbol" w:cs="Segoe UI Symbol"/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10863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C5E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Pr="00250C5E">
        <w:rPr>
          <w:rFonts w:ascii="Segoe UI Symbol" w:hAnsi="Segoe UI Symbol" w:cs="Segoe UI Symbol"/>
          <w:lang w:val="en-US"/>
        </w:rPr>
        <w:tab/>
      </w:r>
      <w:r w:rsidR="001118D4" w:rsidRPr="00250C5E">
        <w:rPr>
          <w:lang w:val="en-US"/>
        </w:rPr>
        <w:t>If yes</w:t>
      </w:r>
      <w:r w:rsidRPr="00250C5E">
        <w:rPr>
          <w:lang w:val="en-US"/>
        </w:rPr>
        <w:t xml:space="preserve">, </w:t>
      </w:r>
      <w:r w:rsidR="00250C5E" w:rsidRPr="00250C5E">
        <w:rPr>
          <w:lang w:val="en-US"/>
        </w:rPr>
        <w:t>please indicate which family members are affected</w:t>
      </w:r>
      <w:r w:rsidRPr="00250C5E">
        <w:rPr>
          <w:lang w:val="en-US"/>
        </w:rPr>
        <w:t xml:space="preserve">: </w:t>
      </w:r>
      <w:sdt>
        <w:sdtPr>
          <w:rPr>
            <w:lang w:val="nl-BE"/>
          </w:rPr>
          <w:id w:val="1806038246"/>
          <w:placeholder>
            <w:docPart w:val="027F13FE98464E8CB40E7B46AA798E63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  <w:r w:rsidRPr="00250C5E">
        <w:rPr>
          <w:lang w:val="en-US"/>
        </w:rPr>
        <w:tab/>
      </w:r>
    </w:p>
    <w:p w14:paraId="1E098C1B" w14:textId="77777777" w:rsidR="004F27F8" w:rsidRPr="00250C5E" w:rsidRDefault="004F27F8" w:rsidP="004F27F8">
      <w:pPr>
        <w:rPr>
          <w:lang w:val="en-US"/>
        </w:rPr>
      </w:pPr>
    </w:p>
    <w:p w14:paraId="6F50B2BC" w14:textId="7D10DBBC" w:rsidR="004F27F8" w:rsidRDefault="00A81088" w:rsidP="004F27F8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-17274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F8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4F27F8">
        <w:rPr>
          <w:rFonts w:ascii="Segoe UI Symbol" w:hAnsi="Segoe UI Symbol" w:cs="Segoe UI Symbol"/>
          <w:lang w:val="nl-BE"/>
        </w:rPr>
        <w:tab/>
      </w:r>
      <w:r w:rsidR="001118D4">
        <w:rPr>
          <w:lang w:val="nl-BE"/>
        </w:rPr>
        <w:t>Consanguinity</w:t>
      </w:r>
      <w:r w:rsidR="004F27F8" w:rsidRPr="009E65C3">
        <w:rPr>
          <w:lang w:val="nl-BE"/>
        </w:rPr>
        <w:t>:</w:t>
      </w:r>
      <w:r w:rsidR="004F27F8">
        <w:rPr>
          <w:lang w:val="nl-BE"/>
        </w:rPr>
        <w:tab/>
      </w:r>
      <w:r w:rsidR="004F27F8">
        <w:object w:dxaOrig="225" w:dyaOrig="225" w14:anchorId="2BCE24BF">
          <v:shape id="_x0000_i1083" type="#_x0000_t75" style="width:14.25pt;height:7.5pt" o:ole="">
            <v:imagedata r:id="rId13" o:title=""/>
          </v:shape>
          <w:control r:id="rId26" w:name="OptionButton11142" w:shapeid="_x0000_i1083"/>
        </w:object>
      </w:r>
      <w:r w:rsidR="001118D4">
        <w:t>yes</w:t>
      </w:r>
      <w:r w:rsidR="004F27F8">
        <w:t> </w:t>
      </w:r>
      <w:r w:rsidR="004F27F8">
        <w:object w:dxaOrig="225" w:dyaOrig="225" w14:anchorId="1E646BE3">
          <v:shape id="_x0000_i1085" type="#_x0000_t75" style="width:14.25pt;height:7.5pt" o:ole="">
            <v:imagedata r:id="rId13" o:title=""/>
          </v:shape>
          <w:control r:id="rId27" w:name="OptionButton111122" w:shapeid="_x0000_i1085"/>
        </w:object>
      </w:r>
      <w:r w:rsidR="001118D4">
        <w:t>no</w:t>
      </w:r>
      <w:r w:rsidR="001401B7">
        <w:t> </w:t>
      </w:r>
      <w:r w:rsidR="001401B7">
        <w:object w:dxaOrig="225" w:dyaOrig="225" w14:anchorId="28B731CE">
          <v:shape id="_x0000_i1087" type="#_x0000_t75" style="width:14.25pt;height:7.5pt" o:ole="">
            <v:imagedata r:id="rId13" o:title=""/>
          </v:shape>
          <w:control r:id="rId28" w:name="OptionButton1111311" w:shapeid="_x0000_i1087"/>
        </w:object>
      </w:r>
      <w:r w:rsidR="001118D4">
        <w:t>unknown</w:t>
      </w:r>
    </w:p>
    <w:p w14:paraId="4C59396E" w14:textId="77777777" w:rsidR="00F74B48" w:rsidRDefault="00F74B48" w:rsidP="00B57C97">
      <w:pPr>
        <w:tabs>
          <w:tab w:val="left" w:pos="4167"/>
        </w:tabs>
        <w:rPr>
          <w:lang w:val="nl-BE"/>
        </w:rPr>
      </w:pPr>
    </w:p>
    <w:p w14:paraId="27831E7A" w14:textId="361D0336" w:rsidR="00F74B48" w:rsidRPr="00EA5AF8" w:rsidRDefault="00423BB0" w:rsidP="00F74B48">
      <w:pPr>
        <w:pStyle w:val="UZTitle1"/>
      </w:pPr>
      <w:r>
        <w:t>Indication</w:t>
      </w:r>
      <w:r w:rsidR="00D550EB">
        <w:t>/</w:t>
      </w:r>
      <w:r>
        <w:t>clinical information</w:t>
      </w:r>
    </w:p>
    <w:p w14:paraId="28D8FD88" w14:textId="0D7B1B70" w:rsidR="00F74B48" w:rsidRPr="00C60A93" w:rsidRDefault="00A81088" w:rsidP="00B57C97">
      <w:pPr>
        <w:tabs>
          <w:tab w:val="left" w:pos="4167"/>
        </w:tabs>
        <w:rPr>
          <w:lang w:val="nl-BE"/>
        </w:rPr>
      </w:pPr>
      <w:sdt>
        <w:sdtPr>
          <w:rPr>
            <w:lang w:val="nl-BE"/>
          </w:rPr>
          <w:id w:val="-1017156429"/>
          <w:placeholder>
            <w:docPart w:val="C8E4B42C6DE74CDBA6ACEEAA1395C00E"/>
          </w:placeholder>
        </w:sdtPr>
        <w:sdtEndPr/>
        <w:sdtContent>
          <w:r w:rsidR="001E5C7C" w:rsidRPr="001E5C7C">
            <w:rPr>
              <w:color w:val="808080"/>
            </w:rPr>
            <w:t>Click and enter text.</w:t>
          </w:r>
        </w:sdtContent>
      </w:sdt>
    </w:p>
    <w:sectPr w:rsidR="00F74B48" w:rsidRPr="00C60A93" w:rsidSect="00782231">
      <w:footnotePr>
        <w:numFmt w:val="chicago"/>
      </w:footnotePr>
      <w:type w:val="continuous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5586" w14:textId="77777777" w:rsidR="001401B7" w:rsidRDefault="001401B7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1401B7" w:rsidRDefault="001401B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44C" w14:textId="77777777" w:rsidR="001401B7" w:rsidRPr="00731668" w:rsidRDefault="001401B7" w:rsidP="00731668">
    <w:pPr>
      <w:pStyle w:val="Voettekst"/>
    </w:pPr>
  </w:p>
  <w:p w14:paraId="011CD294" w14:textId="43F054E8" w:rsidR="001401B7" w:rsidRPr="00731668" w:rsidRDefault="001401B7" w:rsidP="00731668">
    <w:pPr>
      <w:pStyle w:val="Voettekst"/>
    </w:pPr>
  </w:p>
  <w:p w14:paraId="75F62198" w14:textId="7E73B1D6" w:rsidR="001401B7" w:rsidRPr="00731668" w:rsidRDefault="001401B7" w:rsidP="00731668">
    <w:pPr>
      <w:pStyle w:val="Voettekst"/>
    </w:pPr>
  </w:p>
  <w:p w14:paraId="377A550E" w14:textId="6B1DCCBB" w:rsidR="001401B7" w:rsidRPr="00731668" w:rsidRDefault="001401B7" w:rsidP="00731668">
    <w:pPr>
      <w:pStyle w:val="Voettekst"/>
    </w:pPr>
  </w:p>
  <w:p w14:paraId="7144092F" w14:textId="77777777" w:rsidR="001401B7" w:rsidRPr="00731668" w:rsidRDefault="001401B7" w:rsidP="00731668"/>
  <w:p w14:paraId="49C71882" w14:textId="35CD2F6B" w:rsidR="001401B7" w:rsidRPr="00731668" w:rsidRDefault="008B15F5" w:rsidP="008B15F5">
    <w:pPr>
      <w:pStyle w:val="Voettekst"/>
      <w:tabs>
        <w:tab w:val="clear" w:pos="357"/>
        <w:tab w:val="clear" w:pos="4536"/>
        <w:tab w:val="clear" w:pos="5001"/>
        <w:tab w:val="clear" w:pos="5358"/>
        <w:tab w:val="clear" w:pos="9072"/>
        <w:tab w:val="left" w:pos="8472"/>
      </w:tabs>
    </w:pPr>
    <w:r>
      <w:tab/>
    </w:r>
  </w:p>
  <w:p w14:paraId="76041B86" w14:textId="77777777" w:rsidR="001401B7" w:rsidRPr="00731668" w:rsidRDefault="001401B7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1" name="Afbeelding 1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D543" w14:textId="77777777" w:rsidR="001401B7" w:rsidRDefault="001401B7" w:rsidP="000666E3">
      <w:pPr>
        <w:spacing w:line="240" w:lineRule="auto"/>
        <w:rPr>
          <w:color w:val="1E64C8" w:themeColor="text2"/>
        </w:rPr>
      </w:pPr>
    </w:p>
    <w:p w14:paraId="67437368" w14:textId="77777777" w:rsidR="001401B7" w:rsidRDefault="001401B7" w:rsidP="000666E3">
      <w:pPr>
        <w:spacing w:line="240" w:lineRule="auto"/>
        <w:rPr>
          <w:color w:val="1E64C8" w:themeColor="text2"/>
        </w:rPr>
      </w:pPr>
    </w:p>
    <w:p w14:paraId="03FD652F" w14:textId="58343E36" w:rsidR="001401B7" w:rsidRDefault="001401B7" w:rsidP="000666E3">
      <w:pPr>
        <w:spacing w:line="240" w:lineRule="auto"/>
        <w:rPr>
          <w:color w:val="1E64C8" w:themeColor="text2"/>
        </w:rPr>
      </w:pPr>
      <w:r w:rsidRPr="00845485">
        <w:rPr>
          <w:color w:val="1E64C8" w:themeColor="text2"/>
        </w:rPr>
        <w:separator/>
      </w:r>
    </w:p>
    <w:p w14:paraId="633D8B86" w14:textId="77777777" w:rsidR="001401B7" w:rsidRPr="00845485" w:rsidRDefault="001401B7" w:rsidP="000666E3">
      <w:pPr>
        <w:spacing w:line="240" w:lineRule="auto"/>
        <w:rPr>
          <w:color w:val="1E64C8" w:themeColor="text2"/>
        </w:rPr>
      </w:pPr>
    </w:p>
  </w:footnote>
  <w:footnote w:type="continuationSeparator" w:id="0">
    <w:p w14:paraId="7206EEDF" w14:textId="49D129FC" w:rsidR="001401B7" w:rsidRDefault="001401B7" w:rsidP="000666E3">
      <w:pPr>
        <w:spacing w:line="240" w:lineRule="auto"/>
        <w:rPr>
          <w:color w:val="1E64C8" w:themeColor="text2"/>
        </w:rPr>
      </w:pPr>
      <w:r w:rsidRPr="00497F7C">
        <w:rPr>
          <w:color w:val="1E64C8" w:themeColor="text2"/>
        </w:rPr>
        <w:continuationSeparator/>
      </w:r>
    </w:p>
    <w:p w14:paraId="78448D66" w14:textId="78F16E9F" w:rsidR="001401B7" w:rsidRDefault="001401B7" w:rsidP="000666E3">
      <w:pPr>
        <w:spacing w:line="240" w:lineRule="auto"/>
        <w:rPr>
          <w:color w:val="1E64C8" w:themeColor="text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5D7" w14:textId="77777777" w:rsidR="001401B7" w:rsidRPr="00794830" w:rsidRDefault="001401B7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613CF7" w14:textId="36E3CE7A" w:rsidR="001401B7" w:rsidRPr="00694DD6" w:rsidRDefault="001401B7" w:rsidP="00F74B4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>H9.1-B16</w:t>
                          </w:r>
                          <w:r w:rsidR="002C5A07">
                            <w:rPr>
                              <w:sz w:val="12"/>
                              <w:szCs w:val="12"/>
                              <w:lang w:val="nl-BE"/>
                            </w:rPr>
                            <w:t>b</w:t>
                          </w: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>, v</w:t>
                          </w:r>
                          <w:r w:rsidR="008B15F5">
                            <w:rPr>
                              <w:sz w:val="12"/>
                              <w:szCs w:val="12"/>
                              <w:lang w:val="nl-BE"/>
                            </w:rPr>
                            <w:t>2</w:t>
                          </w: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A81088">
                            <w:rPr>
                              <w:sz w:val="12"/>
                              <w:szCs w:val="12"/>
                              <w:lang w:val="nl-BE"/>
                            </w:rPr>
                            <w:t>07/10/2022</w:t>
                          </w:r>
                        </w:p>
                        <w:p w14:paraId="5FF2FDC1" w14:textId="77777777" w:rsidR="001401B7" w:rsidRPr="00694DD6" w:rsidRDefault="001401B7" w:rsidP="00694DD6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03613CF7" w14:textId="36E3CE7A" w:rsidR="001401B7" w:rsidRPr="00694DD6" w:rsidRDefault="001401B7" w:rsidP="00F74B48">
                    <w:pPr>
                      <w:jc w:val="right"/>
                      <w:rPr>
                        <w:lang w:val="nl-BE"/>
                      </w:rPr>
                    </w:pPr>
                    <w:r w:rsidRPr="00F74B48">
                      <w:rPr>
                        <w:sz w:val="12"/>
                        <w:szCs w:val="12"/>
                        <w:lang w:val="nl-BE"/>
                      </w:rPr>
                      <w:t>H9.1-B16</w:t>
                    </w:r>
                    <w:r w:rsidR="002C5A07">
                      <w:rPr>
                        <w:sz w:val="12"/>
                        <w:szCs w:val="12"/>
                        <w:lang w:val="nl-BE"/>
                      </w:rPr>
                      <w:t>b</w:t>
                    </w:r>
                    <w:r w:rsidRPr="00F74B48">
                      <w:rPr>
                        <w:sz w:val="12"/>
                        <w:szCs w:val="12"/>
                        <w:lang w:val="nl-BE"/>
                      </w:rPr>
                      <w:t>, v</w:t>
                    </w:r>
                    <w:r w:rsidR="008B15F5">
                      <w:rPr>
                        <w:sz w:val="12"/>
                        <w:szCs w:val="12"/>
                        <w:lang w:val="nl-BE"/>
                      </w:rPr>
                      <w:t>2</w:t>
                    </w:r>
                    <w:r w:rsidRPr="00F74B48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A81088">
                      <w:rPr>
                        <w:sz w:val="12"/>
                        <w:szCs w:val="12"/>
                        <w:lang w:val="nl-BE"/>
                      </w:rPr>
                      <w:t>07/10/2022</w:t>
                    </w:r>
                  </w:p>
                  <w:p w14:paraId="5FF2FDC1" w14:textId="77777777" w:rsidR="001401B7" w:rsidRPr="00694DD6" w:rsidRDefault="001401B7" w:rsidP="00694DD6">
                    <w:pPr>
                      <w:rPr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61CD70A2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77777777" w:rsidR="001401B7" w:rsidRPr="00762384" w:rsidRDefault="001401B7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15F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15F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D6020" id="Tekstvak 2" o:spid="_x0000_s1027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5lDw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" filled="f" stroked="f" strokeweight=".5pt">
              <v:textbox inset="0,0,0,0">
                <w:txbxContent>
                  <w:p w14:paraId="07FDCE51" w14:textId="77777777" w:rsidR="001401B7" w:rsidRPr="00762384" w:rsidRDefault="001401B7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8B15F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8B15F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4D1" w14:textId="77777777" w:rsidR="001401B7" w:rsidRPr="00794830" w:rsidRDefault="001401B7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78D3AE34" w:rsidR="001401B7" w:rsidRPr="00694DD6" w:rsidRDefault="001401B7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>H9.1-B16</w:t>
                          </w:r>
                          <w:r w:rsidR="002C5A07">
                            <w:rPr>
                              <w:sz w:val="12"/>
                              <w:szCs w:val="12"/>
                              <w:lang w:val="nl-BE"/>
                            </w:rPr>
                            <w:t>b</w:t>
                          </w: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>, v</w:t>
                          </w:r>
                          <w:r w:rsidR="008B15F5">
                            <w:rPr>
                              <w:sz w:val="12"/>
                              <w:szCs w:val="12"/>
                              <w:lang w:val="nl-BE"/>
                            </w:rPr>
                            <w:t>2</w:t>
                          </w:r>
                          <w:r w:rsidRPr="00F74B48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A81088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07/10/2022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kEA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" filled="f" stroked="f" strokeweight=".5pt">
              <v:textbox inset="0,0,0,0">
                <w:txbxContent>
                  <w:p w14:paraId="570934A6" w14:textId="78D3AE34" w:rsidR="001401B7" w:rsidRPr="00694DD6" w:rsidRDefault="001401B7" w:rsidP="00731668">
                    <w:pPr>
                      <w:jc w:val="right"/>
                      <w:rPr>
                        <w:lang w:val="nl-BE"/>
                      </w:rPr>
                    </w:pPr>
                    <w:r w:rsidRPr="00F74B48">
                      <w:rPr>
                        <w:sz w:val="12"/>
                        <w:szCs w:val="12"/>
                        <w:lang w:val="nl-BE"/>
                      </w:rPr>
                      <w:t>H9.1-B16</w:t>
                    </w:r>
                    <w:r w:rsidR="002C5A07">
                      <w:rPr>
                        <w:sz w:val="12"/>
                        <w:szCs w:val="12"/>
                        <w:lang w:val="nl-BE"/>
                      </w:rPr>
                      <w:t>b</w:t>
                    </w:r>
                    <w:r w:rsidRPr="00F74B48">
                      <w:rPr>
                        <w:sz w:val="12"/>
                        <w:szCs w:val="12"/>
                        <w:lang w:val="nl-BE"/>
                      </w:rPr>
                      <w:t>, v</w:t>
                    </w:r>
                    <w:r w:rsidR="008B15F5">
                      <w:rPr>
                        <w:sz w:val="12"/>
                        <w:szCs w:val="12"/>
                        <w:lang w:val="nl-BE"/>
                      </w:rPr>
                      <w:t>2</w:t>
                    </w:r>
                    <w:r w:rsidRPr="00F74B48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A81088">
                      <w:rPr>
                        <w:sz w:val="12"/>
                        <w:szCs w:val="12"/>
                        <w:lang w:val="nl-BE"/>
                      </w:rPr>
                      <w:t xml:space="preserve"> 07/10/2022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482A33"/>
    <w:multiLevelType w:val="hybridMultilevel"/>
    <w:tmpl w:val="CB38ADE8"/>
    <w:lvl w:ilvl="0" w:tplc="4ACCD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186"/>
    <w:multiLevelType w:val="multilevel"/>
    <w:tmpl w:val="E656FB46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0C6"/>
    <w:multiLevelType w:val="hybridMultilevel"/>
    <w:tmpl w:val="19EE299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oV/GbK+EWiaU9wZlygvplBPnbx4z2c4lrxKKzslsLW1Ccnb/zH9eOmvGae7Wocq7PVgbMxARL8SKR1EvQOiMzw==" w:salt="xXrhbCexKzAxiCpzF6fA7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532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37972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29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22A1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19A7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50CF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1D12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18D4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606"/>
    <w:rsid w:val="001340C6"/>
    <w:rsid w:val="001344DA"/>
    <w:rsid w:val="001347F1"/>
    <w:rsid w:val="00135124"/>
    <w:rsid w:val="00135D77"/>
    <w:rsid w:val="00136521"/>
    <w:rsid w:val="0013664F"/>
    <w:rsid w:val="001369F3"/>
    <w:rsid w:val="0013721C"/>
    <w:rsid w:val="001376BD"/>
    <w:rsid w:val="001401B7"/>
    <w:rsid w:val="0014029F"/>
    <w:rsid w:val="00140731"/>
    <w:rsid w:val="00141220"/>
    <w:rsid w:val="00141ACE"/>
    <w:rsid w:val="001425CC"/>
    <w:rsid w:val="00142810"/>
    <w:rsid w:val="0014340D"/>
    <w:rsid w:val="0014407F"/>
    <w:rsid w:val="0014420C"/>
    <w:rsid w:val="0014585A"/>
    <w:rsid w:val="00147C03"/>
    <w:rsid w:val="00147DA1"/>
    <w:rsid w:val="00150468"/>
    <w:rsid w:val="00151C80"/>
    <w:rsid w:val="00152545"/>
    <w:rsid w:val="00152792"/>
    <w:rsid w:val="00153367"/>
    <w:rsid w:val="00154BFC"/>
    <w:rsid w:val="00155202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2486"/>
    <w:rsid w:val="00184F02"/>
    <w:rsid w:val="00186905"/>
    <w:rsid w:val="00186A6E"/>
    <w:rsid w:val="001875F7"/>
    <w:rsid w:val="00190AE2"/>
    <w:rsid w:val="001926E1"/>
    <w:rsid w:val="001963B3"/>
    <w:rsid w:val="001A1AA5"/>
    <w:rsid w:val="001A2CB2"/>
    <w:rsid w:val="001A37F4"/>
    <w:rsid w:val="001A40D1"/>
    <w:rsid w:val="001A4D40"/>
    <w:rsid w:val="001A5406"/>
    <w:rsid w:val="001A67BF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D6E98"/>
    <w:rsid w:val="001E0071"/>
    <w:rsid w:val="001E08EA"/>
    <w:rsid w:val="001E13EB"/>
    <w:rsid w:val="001E1BB9"/>
    <w:rsid w:val="001E4653"/>
    <w:rsid w:val="001E5272"/>
    <w:rsid w:val="001E5C7C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0C5E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5A07"/>
    <w:rsid w:val="002C60B3"/>
    <w:rsid w:val="002C66C1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B2D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0DC5"/>
    <w:rsid w:val="00321D00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23C1"/>
    <w:rsid w:val="003A3353"/>
    <w:rsid w:val="003A44B7"/>
    <w:rsid w:val="003A477D"/>
    <w:rsid w:val="003A4F3D"/>
    <w:rsid w:val="003A4F54"/>
    <w:rsid w:val="003A504A"/>
    <w:rsid w:val="003A7F67"/>
    <w:rsid w:val="003B14BE"/>
    <w:rsid w:val="003B3373"/>
    <w:rsid w:val="003B35AF"/>
    <w:rsid w:val="003B53F0"/>
    <w:rsid w:val="003B5C03"/>
    <w:rsid w:val="003B5FA2"/>
    <w:rsid w:val="003B68A1"/>
    <w:rsid w:val="003B6EE7"/>
    <w:rsid w:val="003B76F0"/>
    <w:rsid w:val="003C0103"/>
    <w:rsid w:val="003C1112"/>
    <w:rsid w:val="003C1DFD"/>
    <w:rsid w:val="003C40AE"/>
    <w:rsid w:val="003C4854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35E4"/>
    <w:rsid w:val="003E6060"/>
    <w:rsid w:val="003E62BD"/>
    <w:rsid w:val="003E63FB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4EB9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3BB0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6E87"/>
    <w:rsid w:val="00457A1B"/>
    <w:rsid w:val="00460228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97F7C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5C37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21FD"/>
    <w:rsid w:val="004F27F8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04AB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4C36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37EE4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4DD6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6065"/>
    <w:rsid w:val="006D727B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686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35A0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06F"/>
    <w:rsid w:val="007731DC"/>
    <w:rsid w:val="007733C0"/>
    <w:rsid w:val="00774570"/>
    <w:rsid w:val="00776072"/>
    <w:rsid w:val="0077748E"/>
    <w:rsid w:val="00777B93"/>
    <w:rsid w:val="007816B9"/>
    <w:rsid w:val="00782231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338A"/>
    <w:rsid w:val="007941BD"/>
    <w:rsid w:val="00794694"/>
    <w:rsid w:val="00794A62"/>
    <w:rsid w:val="00794C1E"/>
    <w:rsid w:val="00795AFB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4448"/>
    <w:rsid w:val="007C5071"/>
    <w:rsid w:val="007C5C07"/>
    <w:rsid w:val="007C7D93"/>
    <w:rsid w:val="007D0D7B"/>
    <w:rsid w:val="007D2FFC"/>
    <w:rsid w:val="007E157D"/>
    <w:rsid w:val="007E5A5C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1AAC"/>
    <w:rsid w:val="008166D8"/>
    <w:rsid w:val="00816F09"/>
    <w:rsid w:val="00817976"/>
    <w:rsid w:val="008218CB"/>
    <w:rsid w:val="00822ED3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45485"/>
    <w:rsid w:val="00851832"/>
    <w:rsid w:val="00851F99"/>
    <w:rsid w:val="00853D00"/>
    <w:rsid w:val="008548EA"/>
    <w:rsid w:val="00855143"/>
    <w:rsid w:val="00857512"/>
    <w:rsid w:val="008603E4"/>
    <w:rsid w:val="00861DA9"/>
    <w:rsid w:val="00862277"/>
    <w:rsid w:val="00863043"/>
    <w:rsid w:val="00863375"/>
    <w:rsid w:val="0086470B"/>
    <w:rsid w:val="00865300"/>
    <w:rsid w:val="00865A95"/>
    <w:rsid w:val="00865F15"/>
    <w:rsid w:val="00865F63"/>
    <w:rsid w:val="008662D4"/>
    <w:rsid w:val="00866D21"/>
    <w:rsid w:val="00867352"/>
    <w:rsid w:val="008678EC"/>
    <w:rsid w:val="00871471"/>
    <w:rsid w:val="00872E59"/>
    <w:rsid w:val="008739D5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929"/>
    <w:rsid w:val="008A0B92"/>
    <w:rsid w:val="008A18AE"/>
    <w:rsid w:val="008A1D84"/>
    <w:rsid w:val="008A2B10"/>
    <w:rsid w:val="008A33E3"/>
    <w:rsid w:val="008A3FBB"/>
    <w:rsid w:val="008A5552"/>
    <w:rsid w:val="008A5AB7"/>
    <w:rsid w:val="008A66F5"/>
    <w:rsid w:val="008A73F0"/>
    <w:rsid w:val="008A7B81"/>
    <w:rsid w:val="008B0031"/>
    <w:rsid w:val="008B012C"/>
    <w:rsid w:val="008B09BF"/>
    <w:rsid w:val="008B15F5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3A72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082"/>
    <w:rsid w:val="009828C1"/>
    <w:rsid w:val="00982E5A"/>
    <w:rsid w:val="00983996"/>
    <w:rsid w:val="00984669"/>
    <w:rsid w:val="00984996"/>
    <w:rsid w:val="009852AD"/>
    <w:rsid w:val="00986375"/>
    <w:rsid w:val="00986BB5"/>
    <w:rsid w:val="00987C42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5C3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249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6693"/>
    <w:rsid w:val="00A7726F"/>
    <w:rsid w:val="00A80082"/>
    <w:rsid w:val="00A80B05"/>
    <w:rsid w:val="00A81088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636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0C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57C97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6F89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0CD0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DAD"/>
    <w:rsid w:val="00C17F26"/>
    <w:rsid w:val="00C21E91"/>
    <w:rsid w:val="00C24439"/>
    <w:rsid w:val="00C2577C"/>
    <w:rsid w:val="00C26722"/>
    <w:rsid w:val="00C26BBE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06C"/>
    <w:rsid w:val="00C45FE4"/>
    <w:rsid w:val="00C463BC"/>
    <w:rsid w:val="00C526F2"/>
    <w:rsid w:val="00C54CA3"/>
    <w:rsid w:val="00C55AF7"/>
    <w:rsid w:val="00C56181"/>
    <w:rsid w:val="00C5637B"/>
    <w:rsid w:val="00C56853"/>
    <w:rsid w:val="00C60A93"/>
    <w:rsid w:val="00C60B7E"/>
    <w:rsid w:val="00C60D5A"/>
    <w:rsid w:val="00C61330"/>
    <w:rsid w:val="00C61700"/>
    <w:rsid w:val="00C62C14"/>
    <w:rsid w:val="00C62F2F"/>
    <w:rsid w:val="00C64254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1A9A"/>
    <w:rsid w:val="00C83E85"/>
    <w:rsid w:val="00C83EA6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5A37"/>
    <w:rsid w:val="00CE620A"/>
    <w:rsid w:val="00CE7FCE"/>
    <w:rsid w:val="00CF0C48"/>
    <w:rsid w:val="00CF202C"/>
    <w:rsid w:val="00CF4308"/>
    <w:rsid w:val="00CF7100"/>
    <w:rsid w:val="00CF73A6"/>
    <w:rsid w:val="00D044A8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6F03"/>
    <w:rsid w:val="00D27E25"/>
    <w:rsid w:val="00D30A4D"/>
    <w:rsid w:val="00D31476"/>
    <w:rsid w:val="00D33542"/>
    <w:rsid w:val="00D350AB"/>
    <w:rsid w:val="00D355E3"/>
    <w:rsid w:val="00D3622C"/>
    <w:rsid w:val="00D3727F"/>
    <w:rsid w:val="00D41607"/>
    <w:rsid w:val="00D417B0"/>
    <w:rsid w:val="00D422AE"/>
    <w:rsid w:val="00D44230"/>
    <w:rsid w:val="00D44F73"/>
    <w:rsid w:val="00D50968"/>
    <w:rsid w:val="00D51390"/>
    <w:rsid w:val="00D548A8"/>
    <w:rsid w:val="00D54B05"/>
    <w:rsid w:val="00D550EB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4C94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3C68"/>
    <w:rsid w:val="00DB632E"/>
    <w:rsid w:val="00DC7ABB"/>
    <w:rsid w:val="00DC7CA1"/>
    <w:rsid w:val="00DD23E9"/>
    <w:rsid w:val="00DD71BF"/>
    <w:rsid w:val="00DE002A"/>
    <w:rsid w:val="00DE05A2"/>
    <w:rsid w:val="00DE2128"/>
    <w:rsid w:val="00DE22B0"/>
    <w:rsid w:val="00DE27B5"/>
    <w:rsid w:val="00DE2EAB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261E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1D10"/>
    <w:rsid w:val="00E7258C"/>
    <w:rsid w:val="00E72CA3"/>
    <w:rsid w:val="00E758F2"/>
    <w:rsid w:val="00E759FE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59D2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AF8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3E9"/>
    <w:rsid w:val="00ED0C1F"/>
    <w:rsid w:val="00ED1854"/>
    <w:rsid w:val="00ED1D79"/>
    <w:rsid w:val="00ED217C"/>
    <w:rsid w:val="00ED45B1"/>
    <w:rsid w:val="00ED506B"/>
    <w:rsid w:val="00EE1C2B"/>
    <w:rsid w:val="00EE2DFE"/>
    <w:rsid w:val="00EE3618"/>
    <w:rsid w:val="00EE3865"/>
    <w:rsid w:val="00EE3A30"/>
    <w:rsid w:val="00EE5C4E"/>
    <w:rsid w:val="00EF03BE"/>
    <w:rsid w:val="00EF07AD"/>
    <w:rsid w:val="00EF101E"/>
    <w:rsid w:val="00EF21DD"/>
    <w:rsid w:val="00EF2928"/>
    <w:rsid w:val="00EF39DF"/>
    <w:rsid w:val="00EF3BB7"/>
    <w:rsid w:val="00EF41D0"/>
    <w:rsid w:val="00EF4F21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1CCC"/>
    <w:rsid w:val="00F221FB"/>
    <w:rsid w:val="00F22A85"/>
    <w:rsid w:val="00F2416B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4B95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B48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D5CAC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5E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5E4"/>
    <w:pPr>
      <w:spacing w:line="240" w:lineRule="auto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5E4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5E4"/>
    <w:rPr>
      <w:rFonts w:asciiTheme="minorHAnsi" w:hAnsiTheme="minorHAnsi"/>
      <w:b/>
      <w:color w:val="1E64C8" w:themeColor="text2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  <w:style w:type="character" w:customStyle="1" w:styleId="Standaardtoepassenoptitels">
    <w:name w:val="Standaard toepassen op titels"/>
    <w:basedOn w:val="Standaardalinea-lettertype"/>
    <w:uiPriority w:val="1"/>
    <w:qFormat/>
    <w:rsid w:val="00CE5A37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C92216F054084B3CCDE4CB84B7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79868-42D2-4EB4-8329-1C817210690E}"/>
      </w:docPartPr>
      <w:docPartBody>
        <w:p w:rsidR="00520318" w:rsidRDefault="00F53664" w:rsidP="00F53664">
          <w:pPr>
            <w:pStyle w:val="A3FC92216F054084B3CCDE4CB84B78AF9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2317F8B5E5C4BAB9A5F6A8C283D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7F04-4D69-43BA-9C00-41B4FE8F5743}"/>
      </w:docPartPr>
      <w:docPartBody>
        <w:p w:rsidR="00520318" w:rsidRDefault="00F53664" w:rsidP="00F53664">
          <w:pPr>
            <w:pStyle w:val="F2317F8B5E5C4BAB9A5F6A8C283D4D059"/>
          </w:pPr>
          <w:r>
            <w:rPr>
              <w:rStyle w:val="Tekstvantijdelijkeaanduiding"/>
              <w:rFonts w:eastAsiaTheme="minorHAnsi"/>
              <w:lang w:val="nl-BE"/>
            </w:rPr>
            <w:t>Kies een</w:t>
          </w:r>
          <w:r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>
            <w:rPr>
              <w:rStyle w:val="Tekstvantijdelijkeaanduiding"/>
              <w:rFonts w:eastAsiaTheme="minorHAnsi"/>
              <w:lang w:val="nl-BE"/>
            </w:rPr>
            <w:t>um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EF6EF116C5B7499282AF94607C2DF0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81FBF-9D64-4820-A63E-96839A425711}"/>
      </w:docPartPr>
      <w:docPartBody>
        <w:p w:rsidR="007B4D16" w:rsidRDefault="007B4D16" w:rsidP="007B4D16">
          <w:pPr>
            <w:pStyle w:val="EF6EF116C5B7499282AF94607C2DF035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EE9E72002974E3FA71CAE989AB56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E2A8E-0138-4F3F-9419-46DA55B6F630}"/>
      </w:docPartPr>
      <w:docPartBody>
        <w:p w:rsidR="007B4D16" w:rsidRDefault="007B4D16" w:rsidP="007B4D16">
          <w:pPr>
            <w:pStyle w:val="2EE9E72002974E3FA71CAE989AB56BA4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801FE4210EF476E9FA28A96C7F0B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29D0A-7012-41B2-ABBC-64ABAB7EE81A}"/>
      </w:docPartPr>
      <w:docPartBody>
        <w:p w:rsidR="007B4D16" w:rsidRDefault="007B4D16" w:rsidP="007B4D16">
          <w:pPr>
            <w:pStyle w:val="8801FE4210EF476E9FA28A96C7F0B082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4AFFB62B8194FF1AEB5A93C10365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41C4D-CF5B-4454-919C-6BFADC36D639}"/>
      </w:docPartPr>
      <w:docPartBody>
        <w:p w:rsidR="007B4D16" w:rsidRDefault="007B4D16" w:rsidP="007B4D16">
          <w:pPr>
            <w:pStyle w:val="14AFFB62B8194FF1AEB5A93C103650E7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A3339A490E146269844C84A25111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3D481-642D-4D3E-95CA-1F3C4B2058C7}"/>
      </w:docPartPr>
      <w:docPartBody>
        <w:p w:rsidR="004523E7" w:rsidRDefault="0097333D" w:rsidP="0097333D">
          <w:pPr>
            <w:pStyle w:val="9A3339A490E146269844C84A25111D3B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74AF86ADE344E80A8A63E521CC40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1F810-0E80-480D-9319-F50F23AFFD4C}"/>
      </w:docPartPr>
      <w:docPartBody>
        <w:p w:rsidR="004523E7" w:rsidRDefault="0097333D" w:rsidP="0097333D">
          <w:pPr>
            <w:pStyle w:val="474AF86ADE344E80A8A63E521CC407AF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A712AD9CD44444BBBBA5FBAFF4CB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EE57B-4DB0-425B-A211-594DD61A7721}"/>
      </w:docPartPr>
      <w:docPartBody>
        <w:p w:rsidR="004523E7" w:rsidRDefault="0097333D" w:rsidP="0097333D">
          <w:pPr>
            <w:pStyle w:val="EA712AD9CD44444BBBBA5FBAFF4CB4A6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5AB74B59E8F4A919DE3960C6BEE8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688F4-4282-4C67-9BF6-383D62015BF4}"/>
      </w:docPartPr>
      <w:docPartBody>
        <w:p w:rsidR="004523E7" w:rsidRDefault="0097333D" w:rsidP="0097333D">
          <w:pPr>
            <w:pStyle w:val="C5AB74B59E8F4A919DE3960C6BEE89E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27F13FE98464E8CB40E7B46AA798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498CE-FBBD-41CC-A8C9-11B3AD0B4DD3}"/>
      </w:docPartPr>
      <w:docPartBody>
        <w:p w:rsidR="004523E7" w:rsidRDefault="0097333D" w:rsidP="0097333D">
          <w:pPr>
            <w:pStyle w:val="027F13FE98464E8CB40E7B46AA798E63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0CDCF2531B41D18CA0AEAE04EAD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D5CB9-8246-4F5C-A358-CD62533D0542}"/>
      </w:docPartPr>
      <w:docPartBody>
        <w:p w:rsidR="004523E7" w:rsidRDefault="0097333D" w:rsidP="0097333D">
          <w:pPr>
            <w:pStyle w:val="980CDCF2531B41D18CA0AEAE04EAD5C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8E4B42C6DE74CDBA6ACEEAA1395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4E862-2B84-4B38-9E1E-504B188A3E0A}"/>
      </w:docPartPr>
      <w:docPartBody>
        <w:p w:rsidR="00F50460" w:rsidRDefault="00F50460" w:rsidP="00F50460">
          <w:pPr>
            <w:pStyle w:val="C8E4B42C6DE74CDBA6ACEEAA1395C00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F73BB518A1450E8844ECCA3BFEC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EA233-9B5A-4EEF-AA34-B7DD8F866BAD}"/>
      </w:docPartPr>
      <w:docPartBody>
        <w:p w:rsidR="00651CEC" w:rsidRDefault="00F72E6B" w:rsidP="00F72E6B">
          <w:pPr>
            <w:pStyle w:val="EEF73BB518A1450E8844ECCA3BFEC6AA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202400973A04078A8834E9DA5CE4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6F55E-9DF4-4C6A-ACCE-580DCD9A7B8D}"/>
      </w:docPartPr>
      <w:docPartBody>
        <w:p w:rsidR="00651CEC" w:rsidRDefault="00F72E6B" w:rsidP="00F72E6B">
          <w:pPr>
            <w:pStyle w:val="5202400973A04078A8834E9DA5CE4EC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E6"/>
    <w:rsid w:val="002C2AE6"/>
    <w:rsid w:val="004523E7"/>
    <w:rsid w:val="00520318"/>
    <w:rsid w:val="00651CEC"/>
    <w:rsid w:val="007B4D16"/>
    <w:rsid w:val="00946888"/>
    <w:rsid w:val="0097333D"/>
    <w:rsid w:val="00A22F18"/>
    <w:rsid w:val="00F50460"/>
    <w:rsid w:val="00F53664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2E6B"/>
    <w:rPr>
      <w:color w:val="808080"/>
    </w:rPr>
  </w:style>
  <w:style w:type="paragraph" w:customStyle="1" w:styleId="A3FC92216F054084B3CCDE4CB84B78AF9">
    <w:name w:val="A3FC92216F054084B3CCDE4CB84B78AF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9">
    <w:name w:val="F2317F8B5E5C4BAB9A5F6A8C283D4D05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F6EF116C5B7499282AF94607C2DF035">
    <w:name w:val="EF6EF116C5B7499282AF94607C2DF035"/>
    <w:rsid w:val="007B4D16"/>
  </w:style>
  <w:style w:type="paragraph" w:customStyle="1" w:styleId="2EE9E72002974E3FA71CAE989AB56BA4">
    <w:name w:val="2EE9E72002974E3FA71CAE989AB56BA4"/>
    <w:rsid w:val="007B4D16"/>
  </w:style>
  <w:style w:type="paragraph" w:customStyle="1" w:styleId="8801FE4210EF476E9FA28A96C7F0B082">
    <w:name w:val="8801FE4210EF476E9FA28A96C7F0B082"/>
    <w:rsid w:val="007B4D16"/>
  </w:style>
  <w:style w:type="paragraph" w:customStyle="1" w:styleId="14AFFB62B8194FF1AEB5A93C103650E7">
    <w:name w:val="14AFFB62B8194FF1AEB5A93C103650E7"/>
    <w:rsid w:val="007B4D16"/>
  </w:style>
  <w:style w:type="paragraph" w:customStyle="1" w:styleId="9A3339A490E146269844C84A25111D3B">
    <w:name w:val="9A3339A490E146269844C84A25111D3B"/>
    <w:rsid w:val="0097333D"/>
  </w:style>
  <w:style w:type="paragraph" w:customStyle="1" w:styleId="474AF86ADE344E80A8A63E521CC407AF">
    <w:name w:val="474AF86ADE344E80A8A63E521CC407AF"/>
    <w:rsid w:val="0097333D"/>
  </w:style>
  <w:style w:type="paragraph" w:customStyle="1" w:styleId="EA712AD9CD44444BBBBA5FBAFF4CB4A6">
    <w:name w:val="EA712AD9CD44444BBBBA5FBAFF4CB4A6"/>
    <w:rsid w:val="0097333D"/>
  </w:style>
  <w:style w:type="paragraph" w:customStyle="1" w:styleId="C5AB74B59E8F4A919DE3960C6BEE89E0">
    <w:name w:val="C5AB74B59E8F4A919DE3960C6BEE89E0"/>
    <w:rsid w:val="0097333D"/>
  </w:style>
  <w:style w:type="paragraph" w:customStyle="1" w:styleId="027F13FE98464E8CB40E7B46AA798E63">
    <w:name w:val="027F13FE98464E8CB40E7B46AA798E63"/>
    <w:rsid w:val="0097333D"/>
  </w:style>
  <w:style w:type="paragraph" w:customStyle="1" w:styleId="980CDCF2531B41D18CA0AEAE04EAD5C0">
    <w:name w:val="980CDCF2531B41D18CA0AEAE04EAD5C0"/>
    <w:rsid w:val="0097333D"/>
  </w:style>
  <w:style w:type="paragraph" w:customStyle="1" w:styleId="C8E4B42C6DE74CDBA6ACEEAA1395C00E">
    <w:name w:val="C8E4B42C6DE74CDBA6ACEEAA1395C00E"/>
    <w:rsid w:val="00F50460"/>
  </w:style>
  <w:style w:type="paragraph" w:customStyle="1" w:styleId="EEF73BB518A1450E8844ECCA3BFEC6AA">
    <w:name w:val="EEF73BB518A1450E8844ECCA3BFEC6AA"/>
    <w:rsid w:val="00F72E6B"/>
  </w:style>
  <w:style w:type="paragraph" w:customStyle="1" w:styleId="5202400973A04078A8834E9DA5CE4EC0">
    <w:name w:val="5202400973A04078A8834E9DA5CE4EC0"/>
    <w:rsid w:val="00F72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1831-54E5-4236-8055-A0ECB2F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3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Claeys Liesbeth</cp:lastModifiedBy>
  <cp:revision>2</cp:revision>
  <cp:lastPrinted>2019-02-20T14:19:00Z</cp:lastPrinted>
  <dcterms:created xsi:type="dcterms:W3CDTF">2022-10-07T08:19:00Z</dcterms:created>
  <dcterms:modified xsi:type="dcterms:W3CDTF">2022-10-07T08:19:00Z</dcterms:modified>
</cp:coreProperties>
</file>